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36" w:rsidRDefault="00E12636" w:rsidP="00E12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12636" w:rsidRDefault="00470F32" w:rsidP="00E12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</w:t>
      </w:r>
      <w:r w:rsidR="00E12636">
        <w:rPr>
          <w:b/>
          <w:sz w:val="28"/>
          <w:szCs w:val="28"/>
        </w:rPr>
        <w:t xml:space="preserve"> СЕЛЬСОВЕТА</w:t>
      </w:r>
    </w:p>
    <w:p w:rsidR="00E12636" w:rsidRDefault="00E12636" w:rsidP="00E12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РУБЦОВСКОГО РАЙОНА АЛТАЙСКОГО КРАЯ</w:t>
      </w:r>
    </w:p>
    <w:p w:rsidR="00E12636" w:rsidRDefault="00E12636" w:rsidP="00E12636">
      <w:pPr>
        <w:rPr>
          <w:sz w:val="28"/>
          <w:szCs w:val="28"/>
        </w:rPr>
      </w:pPr>
    </w:p>
    <w:p w:rsidR="00E12636" w:rsidRDefault="00E12636" w:rsidP="00E12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2636" w:rsidRDefault="00E12636" w:rsidP="00E12636">
      <w:pPr>
        <w:rPr>
          <w:sz w:val="28"/>
          <w:szCs w:val="28"/>
        </w:rPr>
      </w:pPr>
    </w:p>
    <w:p w:rsidR="00E12636" w:rsidRDefault="00234346" w:rsidP="00E1263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58C5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</w:t>
      </w:r>
      <w:r w:rsidR="006017C0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E12636">
        <w:rPr>
          <w:sz w:val="28"/>
          <w:szCs w:val="28"/>
        </w:rPr>
        <w:t xml:space="preserve"> г.                                           </w:t>
      </w:r>
      <w:r w:rsidR="00FF746F">
        <w:rPr>
          <w:sz w:val="28"/>
          <w:szCs w:val="28"/>
        </w:rPr>
        <w:t xml:space="preserve">                 </w:t>
      </w:r>
      <w:r w:rsidR="00FF746F">
        <w:rPr>
          <w:sz w:val="28"/>
          <w:szCs w:val="28"/>
        </w:rPr>
        <w:tab/>
      </w:r>
      <w:r w:rsidR="00FF746F">
        <w:rPr>
          <w:sz w:val="28"/>
          <w:szCs w:val="28"/>
        </w:rPr>
        <w:tab/>
      </w:r>
      <w:r w:rsidR="00FF746F">
        <w:rPr>
          <w:sz w:val="28"/>
          <w:szCs w:val="28"/>
        </w:rPr>
        <w:tab/>
      </w:r>
      <w:r w:rsidR="006017C0">
        <w:rPr>
          <w:sz w:val="28"/>
          <w:szCs w:val="28"/>
        </w:rPr>
        <w:tab/>
      </w:r>
      <w:r w:rsidR="00FF746F">
        <w:rPr>
          <w:sz w:val="28"/>
          <w:szCs w:val="28"/>
        </w:rPr>
        <w:t>№</w:t>
      </w:r>
      <w:r w:rsidR="005D0AAE">
        <w:rPr>
          <w:sz w:val="28"/>
          <w:szCs w:val="28"/>
        </w:rPr>
        <w:t xml:space="preserve"> </w:t>
      </w:r>
      <w:r w:rsidR="00711B4B">
        <w:rPr>
          <w:sz w:val="28"/>
          <w:szCs w:val="28"/>
        </w:rPr>
        <w:t>21</w:t>
      </w:r>
    </w:p>
    <w:p w:rsidR="00E12636" w:rsidRDefault="00470F32" w:rsidP="00E12636">
      <w:pPr>
        <w:jc w:val="center"/>
      </w:pPr>
      <w:r>
        <w:t>п</w:t>
      </w:r>
      <w:proofErr w:type="gramStart"/>
      <w:r>
        <w:t>.К</w:t>
      </w:r>
      <w:proofErr w:type="gramEnd"/>
      <w:r>
        <w:t>уйбышево</w:t>
      </w:r>
    </w:p>
    <w:p w:rsidR="00E12636" w:rsidRDefault="00E12636" w:rsidP="00E12636"/>
    <w:p w:rsidR="00CD5D71" w:rsidRPr="009B5C60" w:rsidRDefault="00CD5D71" w:rsidP="00E43BF2">
      <w:pPr>
        <w:shd w:val="clear" w:color="auto" w:fill="FFFFFF"/>
        <w:ind w:right="4597"/>
        <w:jc w:val="both"/>
        <w:rPr>
          <w:sz w:val="28"/>
          <w:szCs w:val="28"/>
        </w:rPr>
      </w:pPr>
      <w:r w:rsidRPr="009B5C60">
        <w:rPr>
          <w:sz w:val="28"/>
          <w:szCs w:val="28"/>
        </w:rPr>
        <w:t>Об утверждении Порядка составления</w:t>
      </w:r>
    </w:p>
    <w:p w:rsidR="00CD5D71" w:rsidRPr="009B5C60" w:rsidRDefault="00CD5D71" w:rsidP="00E43BF2">
      <w:pPr>
        <w:shd w:val="clear" w:color="auto" w:fill="FFFFFF"/>
        <w:ind w:right="4597"/>
        <w:jc w:val="both"/>
        <w:rPr>
          <w:sz w:val="28"/>
          <w:szCs w:val="28"/>
        </w:rPr>
      </w:pPr>
      <w:r w:rsidRPr="009B5C60">
        <w:rPr>
          <w:sz w:val="28"/>
          <w:szCs w:val="28"/>
        </w:rPr>
        <w:t>и ведения сводной бюджетной росписи</w:t>
      </w:r>
    </w:p>
    <w:p w:rsidR="00CD5D71" w:rsidRPr="009B5C60" w:rsidRDefault="00CD5D71" w:rsidP="00E43BF2">
      <w:pPr>
        <w:shd w:val="clear" w:color="auto" w:fill="FFFFFF"/>
        <w:ind w:right="4597"/>
        <w:jc w:val="both"/>
        <w:rPr>
          <w:sz w:val="28"/>
          <w:szCs w:val="28"/>
        </w:rPr>
      </w:pPr>
      <w:r w:rsidRPr="009B5C60">
        <w:rPr>
          <w:sz w:val="28"/>
          <w:szCs w:val="28"/>
        </w:rPr>
        <w:t>бюджета муниципального образования</w:t>
      </w:r>
    </w:p>
    <w:p w:rsidR="00CD5D71" w:rsidRPr="009B5C60" w:rsidRDefault="00470F32" w:rsidP="00E43BF2">
      <w:pPr>
        <w:shd w:val="clear" w:color="auto" w:fill="FFFFFF"/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Куйбышевский</w:t>
      </w:r>
      <w:r w:rsidR="00CD5D71">
        <w:rPr>
          <w:sz w:val="28"/>
          <w:szCs w:val="28"/>
        </w:rPr>
        <w:t xml:space="preserve"> сельсовет </w:t>
      </w:r>
      <w:r w:rsidR="00CD5D71" w:rsidRPr="009B5C60">
        <w:rPr>
          <w:sz w:val="28"/>
          <w:szCs w:val="28"/>
        </w:rPr>
        <w:t>Рубцовск</w:t>
      </w:r>
      <w:r w:rsidR="00CD5D71">
        <w:rPr>
          <w:sz w:val="28"/>
          <w:szCs w:val="28"/>
        </w:rPr>
        <w:t>ого</w:t>
      </w:r>
      <w:r w:rsidR="00CD5D71" w:rsidRPr="009B5C60">
        <w:rPr>
          <w:sz w:val="28"/>
          <w:szCs w:val="28"/>
        </w:rPr>
        <w:t xml:space="preserve"> район</w:t>
      </w:r>
      <w:r w:rsidR="00CD5D71">
        <w:rPr>
          <w:sz w:val="28"/>
          <w:szCs w:val="28"/>
        </w:rPr>
        <w:t>а</w:t>
      </w:r>
      <w:r w:rsidR="00CD5D71" w:rsidRPr="009B5C60">
        <w:rPr>
          <w:sz w:val="28"/>
          <w:szCs w:val="28"/>
        </w:rPr>
        <w:t xml:space="preserve"> Алтайского края, бюджетных</w:t>
      </w:r>
      <w:r w:rsidR="00CD5D71">
        <w:rPr>
          <w:sz w:val="28"/>
          <w:szCs w:val="28"/>
        </w:rPr>
        <w:t xml:space="preserve"> </w:t>
      </w:r>
      <w:r w:rsidR="00CD5D71" w:rsidRPr="009B5C60">
        <w:rPr>
          <w:sz w:val="28"/>
          <w:szCs w:val="28"/>
        </w:rPr>
        <w:t>росписей главных распорядителей</w:t>
      </w:r>
      <w:r w:rsidR="00CD5D71">
        <w:rPr>
          <w:sz w:val="28"/>
          <w:szCs w:val="28"/>
        </w:rPr>
        <w:t xml:space="preserve"> </w:t>
      </w:r>
      <w:r w:rsidR="00CD5D71" w:rsidRPr="009B5C60">
        <w:rPr>
          <w:sz w:val="28"/>
          <w:szCs w:val="28"/>
        </w:rPr>
        <w:t xml:space="preserve">средств </w:t>
      </w:r>
      <w:r w:rsidR="00CD5D71">
        <w:rPr>
          <w:sz w:val="28"/>
          <w:szCs w:val="28"/>
        </w:rPr>
        <w:t>местного</w:t>
      </w:r>
      <w:r w:rsidR="00CD5D71" w:rsidRPr="009B5C60">
        <w:rPr>
          <w:sz w:val="28"/>
          <w:szCs w:val="28"/>
        </w:rPr>
        <w:t xml:space="preserve"> бюджета (главных</w:t>
      </w:r>
      <w:r w:rsidR="00CD5D71">
        <w:rPr>
          <w:sz w:val="28"/>
          <w:szCs w:val="28"/>
        </w:rPr>
        <w:t xml:space="preserve"> </w:t>
      </w:r>
      <w:r w:rsidR="00CD5D71" w:rsidRPr="009B5C60">
        <w:rPr>
          <w:sz w:val="28"/>
          <w:szCs w:val="28"/>
        </w:rPr>
        <w:t>администраторов источников</w:t>
      </w:r>
      <w:r w:rsidR="00E43BF2">
        <w:rPr>
          <w:sz w:val="28"/>
          <w:szCs w:val="28"/>
        </w:rPr>
        <w:t xml:space="preserve"> </w:t>
      </w:r>
      <w:r w:rsidR="00CD5D71" w:rsidRPr="009B5C60">
        <w:rPr>
          <w:sz w:val="28"/>
          <w:szCs w:val="28"/>
        </w:rPr>
        <w:t>внутреннего финансирования дефицита</w:t>
      </w:r>
      <w:r w:rsidR="00711B4B">
        <w:rPr>
          <w:sz w:val="28"/>
          <w:szCs w:val="28"/>
        </w:rPr>
        <w:t xml:space="preserve"> </w:t>
      </w:r>
      <w:r w:rsidR="00CD5D71">
        <w:rPr>
          <w:sz w:val="28"/>
          <w:szCs w:val="28"/>
        </w:rPr>
        <w:t>местного</w:t>
      </w:r>
      <w:r w:rsidR="00CD5D71" w:rsidRPr="009B5C60">
        <w:rPr>
          <w:sz w:val="28"/>
          <w:szCs w:val="28"/>
        </w:rPr>
        <w:t xml:space="preserve"> бюджета)</w:t>
      </w:r>
    </w:p>
    <w:p w:rsidR="00CD5D71" w:rsidRPr="009B5C60" w:rsidRDefault="00CD5D71" w:rsidP="00CD5D71">
      <w:pPr>
        <w:shd w:val="clear" w:color="auto" w:fill="FFFFFF"/>
        <w:rPr>
          <w:sz w:val="28"/>
          <w:szCs w:val="28"/>
        </w:rPr>
      </w:pPr>
    </w:p>
    <w:p w:rsidR="00CD5D71" w:rsidRDefault="00CD5D71" w:rsidP="00CD5D71">
      <w:pPr>
        <w:shd w:val="clear" w:color="auto" w:fill="FFFFFF"/>
        <w:ind w:firstLine="720"/>
        <w:jc w:val="both"/>
        <w:rPr>
          <w:sz w:val="28"/>
          <w:szCs w:val="28"/>
        </w:rPr>
      </w:pPr>
      <w:r w:rsidRPr="009B5C60">
        <w:rPr>
          <w:sz w:val="28"/>
          <w:szCs w:val="28"/>
        </w:rPr>
        <w:t>В соответствии со статьями 217 и 219.1 Бюджетного кодекса Российской Федерации</w:t>
      </w:r>
      <w:r>
        <w:rPr>
          <w:sz w:val="28"/>
          <w:szCs w:val="28"/>
        </w:rPr>
        <w:t xml:space="preserve"> </w:t>
      </w:r>
    </w:p>
    <w:p w:rsidR="00CD5D71" w:rsidRPr="009B5C60" w:rsidRDefault="00CD5D71" w:rsidP="00CD5D7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D5D71" w:rsidRPr="009B5C60" w:rsidRDefault="00CD5D71" w:rsidP="00CD5D71">
      <w:pPr>
        <w:shd w:val="clear" w:color="auto" w:fill="FFFFFF"/>
        <w:jc w:val="both"/>
        <w:rPr>
          <w:sz w:val="28"/>
          <w:szCs w:val="28"/>
        </w:rPr>
      </w:pPr>
      <w:r w:rsidRPr="009B5C60">
        <w:rPr>
          <w:sz w:val="28"/>
          <w:szCs w:val="28"/>
        </w:rPr>
        <w:t xml:space="preserve">         1.  Утвердить  Порядок составления и ведения сводной бюджетной росписи бюджета муниципального образования </w:t>
      </w:r>
      <w:r w:rsidR="00470F32">
        <w:rPr>
          <w:sz w:val="28"/>
          <w:szCs w:val="28"/>
        </w:rPr>
        <w:t>Куйбышевский</w:t>
      </w:r>
      <w:r>
        <w:rPr>
          <w:sz w:val="28"/>
          <w:szCs w:val="28"/>
        </w:rPr>
        <w:t xml:space="preserve"> сельсовет </w:t>
      </w:r>
      <w:r w:rsidRPr="009B5C60">
        <w:rPr>
          <w:sz w:val="28"/>
          <w:szCs w:val="28"/>
        </w:rPr>
        <w:t>Рубцовск</w:t>
      </w:r>
      <w:r>
        <w:rPr>
          <w:sz w:val="28"/>
          <w:szCs w:val="28"/>
        </w:rPr>
        <w:t>ого</w:t>
      </w:r>
      <w:r w:rsidRPr="009B5C6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B5C60">
        <w:rPr>
          <w:sz w:val="28"/>
          <w:szCs w:val="28"/>
        </w:rPr>
        <w:t xml:space="preserve"> Алтайского края</w:t>
      </w:r>
      <w:r w:rsidR="00DE1BA9">
        <w:rPr>
          <w:sz w:val="28"/>
          <w:szCs w:val="28"/>
        </w:rPr>
        <w:t xml:space="preserve"> б</w:t>
      </w:r>
      <w:r w:rsidRPr="009B5C60">
        <w:rPr>
          <w:sz w:val="28"/>
          <w:szCs w:val="28"/>
        </w:rPr>
        <w:t xml:space="preserve">юджетных росписей главных распорядителей средств </w:t>
      </w:r>
      <w:r>
        <w:rPr>
          <w:sz w:val="28"/>
          <w:szCs w:val="28"/>
        </w:rPr>
        <w:t>местного</w:t>
      </w:r>
      <w:r w:rsidRPr="009B5C60">
        <w:rPr>
          <w:sz w:val="28"/>
          <w:szCs w:val="28"/>
        </w:rPr>
        <w:t xml:space="preserve"> бюджета (главных администраторов источников внутреннего финансирования дефицита </w:t>
      </w:r>
      <w:r>
        <w:rPr>
          <w:sz w:val="28"/>
          <w:szCs w:val="28"/>
        </w:rPr>
        <w:t>местного</w:t>
      </w:r>
      <w:r w:rsidRPr="009B5C60">
        <w:rPr>
          <w:sz w:val="28"/>
          <w:szCs w:val="28"/>
        </w:rPr>
        <w:t xml:space="preserve"> бюджета).</w:t>
      </w:r>
    </w:p>
    <w:p w:rsidR="00CD5D71" w:rsidRPr="009B5C60" w:rsidRDefault="001F7425" w:rsidP="00CD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D71" w:rsidRPr="009B5C60">
        <w:rPr>
          <w:sz w:val="28"/>
          <w:szCs w:val="28"/>
        </w:rPr>
        <w:t>. Настоящ</w:t>
      </w:r>
      <w:r w:rsidR="00CD5D71">
        <w:rPr>
          <w:sz w:val="28"/>
          <w:szCs w:val="28"/>
        </w:rPr>
        <w:t>ее</w:t>
      </w:r>
      <w:r w:rsidR="00CD5D71" w:rsidRPr="009B5C60">
        <w:rPr>
          <w:sz w:val="28"/>
          <w:szCs w:val="28"/>
        </w:rPr>
        <w:t xml:space="preserve"> </w:t>
      </w:r>
      <w:r w:rsidR="00CD5D71">
        <w:rPr>
          <w:sz w:val="28"/>
          <w:szCs w:val="28"/>
        </w:rPr>
        <w:t>постановление</w:t>
      </w:r>
      <w:r w:rsidR="00CD5D71" w:rsidRPr="009B5C60">
        <w:rPr>
          <w:sz w:val="28"/>
          <w:szCs w:val="28"/>
        </w:rPr>
        <w:t xml:space="preserve"> применяется к правоотношениям, возникающим при составлении и исполнении </w:t>
      </w:r>
      <w:r w:rsidR="00CD5D71">
        <w:rPr>
          <w:sz w:val="28"/>
          <w:szCs w:val="28"/>
        </w:rPr>
        <w:t>местного</w:t>
      </w:r>
      <w:r w:rsidR="00CD5D71" w:rsidRPr="009B5C60">
        <w:rPr>
          <w:sz w:val="28"/>
          <w:szCs w:val="28"/>
        </w:rPr>
        <w:t xml:space="preserve"> бюджета, начиная с бюджета на 2022 год. </w:t>
      </w:r>
    </w:p>
    <w:p w:rsidR="00CD5D71" w:rsidRPr="009B5C60" w:rsidRDefault="001F7425" w:rsidP="00CD5D71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CD5D71" w:rsidRPr="009B5C60">
        <w:rPr>
          <w:sz w:val="28"/>
          <w:szCs w:val="28"/>
        </w:rPr>
        <w:t>.</w:t>
      </w:r>
      <w:r w:rsidR="00CD5D71" w:rsidRPr="009B5C60">
        <w:rPr>
          <w:snapToGrid w:val="0"/>
          <w:sz w:val="28"/>
          <w:szCs w:val="28"/>
        </w:rPr>
        <w:t xml:space="preserve"> </w:t>
      </w:r>
      <w:proofErr w:type="gramStart"/>
      <w:r w:rsidR="00CD5D71" w:rsidRPr="009B5C60">
        <w:rPr>
          <w:snapToGrid w:val="0"/>
          <w:sz w:val="28"/>
          <w:szCs w:val="28"/>
        </w:rPr>
        <w:t xml:space="preserve">Контроль </w:t>
      </w:r>
      <w:r w:rsidR="00CD5D71">
        <w:rPr>
          <w:snapToGrid w:val="0"/>
          <w:sz w:val="28"/>
          <w:szCs w:val="28"/>
        </w:rPr>
        <w:t>за</w:t>
      </w:r>
      <w:proofErr w:type="gramEnd"/>
      <w:r w:rsidR="00CD5D71">
        <w:rPr>
          <w:snapToGrid w:val="0"/>
          <w:sz w:val="28"/>
          <w:szCs w:val="28"/>
        </w:rPr>
        <w:t xml:space="preserve"> исполнением настоящего оставляю за собой.</w:t>
      </w:r>
    </w:p>
    <w:p w:rsidR="00CD5D71" w:rsidRPr="009B5C60" w:rsidRDefault="00CD5D71" w:rsidP="00CD5D71">
      <w:pPr>
        <w:shd w:val="clear" w:color="auto" w:fill="FFFFFF"/>
        <w:jc w:val="both"/>
        <w:rPr>
          <w:sz w:val="28"/>
          <w:szCs w:val="28"/>
        </w:rPr>
      </w:pPr>
    </w:p>
    <w:p w:rsidR="00CD5D71" w:rsidRDefault="00CD5D71" w:rsidP="00CD5D7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CD5D71" w:rsidRDefault="00CD5D71" w:rsidP="00CD5D7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CD5D71" w:rsidRDefault="00CD5D71" w:rsidP="00CD5D7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0F32">
        <w:rPr>
          <w:sz w:val="28"/>
          <w:szCs w:val="28"/>
        </w:rPr>
        <w:tab/>
        <w:t>Г.А.Астахов</w:t>
      </w:r>
    </w:p>
    <w:p w:rsidR="00CD5D71" w:rsidRDefault="00CD5D71" w:rsidP="00CD5D7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CD5D71" w:rsidRDefault="00CD5D71" w:rsidP="00CD5D7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CD5D71" w:rsidRDefault="00CD5D71" w:rsidP="00CD5D7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CD5D71" w:rsidRDefault="00CD5D71" w:rsidP="00CD5D7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CD5D71" w:rsidRDefault="00CD5D71" w:rsidP="00CD5D7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CD5D71" w:rsidRDefault="00CD5D71" w:rsidP="00CD5D7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CD5D71" w:rsidRDefault="00CD5D71" w:rsidP="00CD5D7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CD5D71" w:rsidRDefault="00CD5D71" w:rsidP="00CD5D7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470F32" w:rsidRDefault="00470F32" w:rsidP="00CD5D7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CD5D71" w:rsidRDefault="00CD5D71" w:rsidP="00CD5D7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CD5D71" w:rsidRDefault="00CD5D71" w:rsidP="00CD5D7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CD5D71" w:rsidRDefault="00CD5D71" w:rsidP="00CD5D7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CD5D71" w:rsidRDefault="00CD5D71" w:rsidP="00CD5D71">
      <w:pPr>
        <w:pStyle w:val="20"/>
        <w:shd w:val="clear" w:color="auto" w:fill="auto"/>
        <w:ind w:left="4800" w:firstLine="0"/>
      </w:pPr>
      <w:r>
        <w:rPr>
          <w:rStyle w:val="2"/>
          <w:color w:val="000000"/>
        </w:rPr>
        <w:lastRenderedPageBreak/>
        <w:t>УТВЕРЖДЕН</w:t>
      </w:r>
    </w:p>
    <w:p w:rsidR="00CD5D71" w:rsidRDefault="00CD5D71" w:rsidP="00CD5D71">
      <w:pPr>
        <w:pStyle w:val="20"/>
        <w:shd w:val="clear" w:color="auto" w:fill="auto"/>
        <w:spacing w:after="1001"/>
        <w:ind w:left="4800" w:firstLine="0"/>
      </w:pPr>
      <w:r>
        <w:rPr>
          <w:rStyle w:val="2"/>
          <w:color w:val="000000"/>
        </w:rPr>
        <w:t>постановлением Администрации сельсовета от 25.08.2021 №</w:t>
      </w:r>
      <w:r w:rsidR="005D0AAE">
        <w:rPr>
          <w:rStyle w:val="2"/>
          <w:color w:val="000000"/>
        </w:rPr>
        <w:t xml:space="preserve"> </w:t>
      </w:r>
      <w:r w:rsidR="00711B4B">
        <w:rPr>
          <w:rStyle w:val="2"/>
          <w:color w:val="000000"/>
        </w:rPr>
        <w:t>21</w:t>
      </w:r>
    </w:p>
    <w:p w:rsidR="00CD5D71" w:rsidRDefault="00CD5D71" w:rsidP="00CD5D71">
      <w:pPr>
        <w:pStyle w:val="20"/>
        <w:shd w:val="clear" w:color="auto" w:fill="auto"/>
        <w:spacing w:line="280" w:lineRule="exact"/>
        <w:ind w:firstLine="0"/>
        <w:jc w:val="center"/>
      </w:pPr>
      <w:r>
        <w:rPr>
          <w:rStyle w:val="2"/>
          <w:color w:val="000000"/>
        </w:rPr>
        <w:t>ПОРЯДОК</w:t>
      </w:r>
    </w:p>
    <w:p w:rsidR="00CD5D71" w:rsidRDefault="00CD5D71" w:rsidP="00CD5D71">
      <w:pPr>
        <w:pStyle w:val="20"/>
        <w:shd w:val="clear" w:color="auto" w:fill="auto"/>
        <w:spacing w:line="336" w:lineRule="exact"/>
        <w:ind w:firstLine="0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составления и ведения сводной бюджетной росписи </w:t>
      </w:r>
      <w:r w:rsidRPr="009B5C60">
        <w:t xml:space="preserve">бюджета муниципального образования </w:t>
      </w:r>
      <w:r w:rsidR="00470F32">
        <w:t>Куйбышевский</w:t>
      </w:r>
      <w:r>
        <w:t xml:space="preserve"> сельсовет </w:t>
      </w:r>
      <w:r w:rsidRPr="009B5C60">
        <w:t>Рубцовск</w:t>
      </w:r>
      <w:r>
        <w:t>ого</w:t>
      </w:r>
      <w:r w:rsidRPr="009B5C60">
        <w:t xml:space="preserve"> район</w:t>
      </w:r>
      <w:r>
        <w:t>а</w:t>
      </w:r>
      <w:r w:rsidRPr="009B5C60">
        <w:t xml:space="preserve"> Алтайского края, бюджетных росписей главных распорядителей средств </w:t>
      </w:r>
      <w:r>
        <w:t>местного</w:t>
      </w:r>
      <w:r w:rsidRPr="009B5C60">
        <w:t xml:space="preserve"> бюджета (главных администраторов источников внутреннего финансирования дефицита </w:t>
      </w:r>
      <w:r>
        <w:t>местного</w:t>
      </w:r>
      <w:r w:rsidRPr="009B5C60">
        <w:t xml:space="preserve"> бюджета)</w:t>
      </w:r>
    </w:p>
    <w:p w:rsidR="00CD5D71" w:rsidRDefault="00CD5D71" w:rsidP="00CD5D71">
      <w:pPr>
        <w:pStyle w:val="20"/>
        <w:shd w:val="clear" w:color="auto" w:fill="auto"/>
        <w:spacing w:line="336" w:lineRule="exact"/>
        <w:ind w:firstLine="0"/>
        <w:jc w:val="center"/>
      </w:pPr>
    </w:p>
    <w:p w:rsidR="00CD5D71" w:rsidRDefault="00CD5D71" w:rsidP="00CD5D71">
      <w:pPr>
        <w:pStyle w:val="20"/>
        <w:shd w:val="clear" w:color="auto" w:fill="auto"/>
        <w:spacing w:after="300" w:line="326" w:lineRule="exact"/>
        <w:ind w:firstLine="760"/>
        <w:jc w:val="both"/>
        <w:rPr>
          <w:rStyle w:val="2"/>
          <w:color w:val="000000"/>
        </w:rPr>
      </w:pPr>
      <w:proofErr w:type="gramStart"/>
      <w:r>
        <w:rPr>
          <w:rStyle w:val="2"/>
          <w:color w:val="000000"/>
        </w:rPr>
        <w:t xml:space="preserve">Порядок составления и ведения сводной бюджетной росписи </w:t>
      </w:r>
      <w:r w:rsidRPr="009B5C60">
        <w:t xml:space="preserve">бюджета муниципального образования </w:t>
      </w:r>
      <w:r w:rsidR="00470F32">
        <w:t>Куйбышевский</w:t>
      </w:r>
      <w:r>
        <w:t xml:space="preserve"> сельсовет </w:t>
      </w:r>
      <w:r w:rsidRPr="009B5C60">
        <w:t>Рубцовск</w:t>
      </w:r>
      <w:r>
        <w:t>ого</w:t>
      </w:r>
      <w:r w:rsidRPr="009B5C60">
        <w:t xml:space="preserve"> район</w:t>
      </w:r>
      <w:r>
        <w:t>а</w:t>
      </w:r>
      <w:r w:rsidRPr="009B5C60">
        <w:t xml:space="preserve"> Алтайского края (далее - </w:t>
      </w:r>
      <w:r>
        <w:t>местный</w:t>
      </w:r>
      <w:r w:rsidRPr="009B5C60">
        <w:t xml:space="preserve"> бюджет), бюджетных росписей главных распорядителей средств </w:t>
      </w:r>
      <w:r>
        <w:t>местного</w:t>
      </w:r>
      <w:r w:rsidRPr="009B5C60">
        <w:t xml:space="preserve"> бюджета (главных администраторов источников внутреннего финансирования дефицита </w:t>
      </w:r>
      <w:r>
        <w:t>местного</w:t>
      </w:r>
      <w:r w:rsidRPr="009B5C60">
        <w:t xml:space="preserve"> бюджета)</w:t>
      </w:r>
      <w:r>
        <w:rPr>
          <w:rStyle w:val="2"/>
          <w:color w:val="000000"/>
        </w:rPr>
        <w:t xml:space="preserve"> (далее - «Порядок») разработан в соответствии с Бюджетным кодексом Российской Федерации, в целях орга</w:t>
      </w:r>
      <w:r>
        <w:rPr>
          <w:rStyle w:val="2"/>
          <w:color w:val="000000"/>
        </w:rPr>
        <w:softHyphen/>
        <w:t>низации исполнения местного бюджета по расходам и источникам финан</w:t>
      </w:r>
      <w:r>
        <w:rPr>
          <w:rStyle w:val="2"/>
          <w:color w:val="000000"/>
        </w:rPr>
        <w:softHyphen/>
        <w:t>сирования дефицита местного бюджета и определяет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правила составления и ведения сводной бюджетной росписи местного бюджета (далее - «Сводная бюджетная роспись»), бюджетных росписей главных распорядителей (распо</w:t>
      </w:r>
      <w:r>
        <w:rPr>
          <w:rStyle w:val="2"/>
          <w:color w:val="000000"/>
        </w:rPr>
        <w:softHyphen/>
        <w:t>рядителей) средств местного бюджета, главных администраторов источни</w:t>
      </w:r>
      <w:r>
        <w:rPr>
          <w:rStyle w:val="2"/>
          <w:color w:val="000000"/>
        </w:rPr>
        <w:softHyphen/>
        <w:t>ков финансирования дефицита местного бюджета (далее - «Бюджетные росписи»), включая внесение изменений в них в соответствии с Бюджетным кодексом Российской Федерации, законом Алтайского края о краевом бюд</w:t>
      </w:r>
      <w:r>
        <w:rPr>
          <w:rStyle w:val="2"/>
          <w:color w:val="000000"/>
        </w:rPr>
        <w:softHyphen/>
        <w:t>жете на очередной финансовый год и плановый период, решением Рубцовского районно</w:t>
      </w:r>
      <w:r>
        <w:rPr>
          <w:rStyle w:val="2"/>
          <w:color w:val="000000"/>
        </w:rPr>
        <w:softHyphen/>
        <w:t>го Собрания</w:t>
      </w:r>
      <w:proofErr w:type="gramEnd"/>
      <w:r>
        <w:rPr>
          <w:rStyle w:val="2"/>
          <w:color w:val="000000"/>
        </w:rPr>
        <w:t xml:space="preserve"> депутатов Алтайского края о районном бюджете на очередной финансо</w:t>
      </w:r>
      <w:r>
        <w:rPr>
          <w:rStyle w:val="2"/>
          <w:color w:val="000000"/>
        </w:rPr>
        <w:softHyphen/>
        <w:t>в</w:t>
      </w:r>
      <w:r w:rsidR="00470F32">
        <w:rPr>
          <w:rStyle w:val="2"/>
          <w:color w:val="000000"/>
        </w:rPr>
        <w:t>ый год, решением Куйбышевского</w:t>
      </w:r>
      <w:r>
        <w:rPr>
          <w:rStyle w:val="2"/>
          <w:color w:val="000000"/>
        </w:rPr>
        <w:t xml:space="preserve"> сельского Собрания депутатов Рубцовского района Алтайского края </w:t>
      </w:r>
      <w:r w:rsidRPr="00CD5D71">
        <w:rPr>
          <w:rStyle w:val="2"/>
          <w:color w:val="000000"/>
        </w:rPr>
        <w:t xml:space="preserve">об утверждении бюджета муниципального </w:t>
      </w:r>
      <w:r w:rsidR="00470F32">
        <w:rPr>
          <w:rStyle w:val="2"/>
          <w:color w:val="000000"/>
        </w:rPr>
        <w:t>образования Куйбышевский</w:t>
      </w:r>
      <w:r w:rsidRPr="00CD5D71">
        <w:rPr>
          <w:rStyle w:val="2"/>
          <w:color w:val="000000"/>
        </w:rPr>
        <w:t xml:space="preserve"> сельсовет Рубцовского района Алтайского края</w:t>
      </w:r>
      <w:r>
        <w:rPr>
          <w:rStyle w:val="2"/>
          <w:color w:val="000000"/>
        </w:rPr>
        <w:t xml:space="preserve"> на очередной финансо</w:t>
      </w:r>
      <w:r>
        <w:rPr>
          <w:rStyle w:val="2"/>
          <w:color w:val="000000"/>
        </w:rPr>
        <w:softHyphen/>
        <w:t>вый год (далее - «решение о местном бюджете»).</w:t>
      </w:r>
    </w:p>
    <w:p w:rsidR="00CD5D71" w:rsidRDefault="00CD5D71" w:rsidP="00CD5D71">
      <w:pPr>
        <w:pStyle w:val="20"/>
        <w:numPr>
          <w:ilvl w:val="0"/>
          <w:numId w:val="1"/>
        </w:numPr>
        <w:shd w:val="clear" w:color="auto" w:fill="auto"/>
        <w:tabs>
          <w:tab w:val="left" w:pos="1410"/>
        </w:tabs>
        <w:spacing w:after="300" w:line="326" w:lineRule="exact"/>
        <w:ind w:left="2380" w:right="1160" w:hanging="1240"/>
        <w:jc w:val="center"/>
      </w:pPr>
      <w:r>
        <w:rPr>
          <w:rStyle w:val="2"/>
          <w:color w:val="000000"/>
        </w:rPr>
        <w:t>Состав сводной бюджетной росписи местного бюджета, порядок ее составления и утверждения</w:t>
      </w:r>
    </w:p>
    <w:p w:rsidR="00CD5D71" w:rsidRDefault="00CD5D71" w:rsidP="00CD5D71">
      <w:pPr>
        <w:pStyle w:val="20"/>
        <w:numPr>
          <w:ilvl w:val="0"/>
          <w:numId w:val="2"/>
        </w:numPr>
        <w:shd w:val="clear" w:color="auto" w:fill="auto"/>
        <w:tabs>
          <w:tab w:val="left" w:pos="1555"/>
        </w:tabs>
        <w:spacing w:line="326" w:lineRule="exact"/>
        <w:ind w:firstLine="760"/>
        <w:jc w:val="both"/>
      </w:pPr>
      <w:r>
        <w:rPr>
          <w:rStyle w:val="2"/>
          <w:color w:val="000000"/>
        </w:rPr>
        <w:t>Сводная бюджетная роспись составляетс</w:t>
      </w:r>
      <w:r w:rsidR="00470F32">
        <w:rPr>
          <w:rStyle w:val="2"/>
          <w:color w:val="000000"/>
        </w:rPr>
        <w:t>я Администрацией Куйбышевского</w:t>
      </w:r>
      <w:r>
        <w:rPr>
          <w:rStyle w:val="2"/>
          <w:color w:val="000000"/>
        </w:rPr>
        <w:t xml:space="preserve"> сельсовета Рубцовского района Алтайского края  (далее - «Администрация сельсовета») в соответствии со статьей 217 Бюд</w:t>
      </w:r>
      <w:r>
        <w:rPr>
          <w:rStyle w:val="2"/>
          <w:color w:val="000000"/>
        </w:rPr>
        <w:softHyphen/>
        <w:t>жетного кодекса Российской Федерации, утверждается Главой сельсовета до начала очередного финансово</w:t>
      </w:r>
      <w:r>
        <w:rPr>
          <w:rStyle w:val="2"/>
          <w:color w:val="000000"/>
        </w:rPr>
        <w:softHyphen/>
        <w:t xml:space="preserve">го года, за исключением случаев, предусмотренных </w:t>
      </w:r>
      <w:r>
        <w:rPr>
          <w:rStyle w:val="2"/>
          <w:color w:val="000000"/>
        </w:rPr>
        <w:lastRenderedPageBreak/>
        <w:t>статьями 190 и 191 Бюджетного кодекса Российской Федерации.</w:t>
      </w:r>
    </w:p>
    <w:p w:rsidR="00CD5D71" w:rsidRDefault="00CD5D71" w:rsidP="00CD5D71">
      <w:pPr>
        <w:pStyle w:val="20"/>
        <w:shd w:val="clear" w:color="auto" w:fill="auto"/>
        <w:spacing w:line="326" w:lineRule="exact"/>
        <w:ind w:firstLine="760"/>
        <w:jc w:val="both"/>
      </w:pPr>
      <w:r>
        <w:rPr>
          <w:rStyle w:val="2"/>
          <w:color w:val="000000"/>
        </w:rPr>
        <w:t>Сводная бюджетная роспись составляется на очередной финансовый год (с поквартальным распределением) и включает в себя:</w:t>
      </w:r>
    </w:p>
    <w:p w:rsidR="00CD5D71" w:rsidRDefault="00CD5D71" w:rsidP="00CD5D71">
      <w:pPr>
        <w:pStyle w:val="20"/>
        <w:shd w:val="clear" w:color="auto" w:fill="auto"/>
        <w:spacing w:line="326" w:lineRule="exact"/>
        <w:ind w:firstLine="460"/>
        <w:jc w:val="both"/>
      </w:pPr>
      <w:r>
        <w:rPr>
          <w:rStyle w:val="2"/>
          <w:color w:val="000000"/>
        </w:rPr>
        <w:t>-бюджетные ассигнования по расходам местного бюджета в разрезе главных распорядителей (распорядителей) средств местного бюджета, включенных в ведомственную структуру расходов местного бюджета, и классификации расходов бюджетов (раздел, подраздел, целевая статья, вид расходов (группа, подгруппа, элемент);</w:t>
      </w:r>
    </w:p>
    <w:p w:rsidR="00CD5D71" w:rsidRDefault="00CD5D71" w:rsidP="00CD5D71">
      <w:pPr>
        <w:pStyle w:val="20"/>
        <w:shd w:val="clear" w:color="auto" w:fill="auto"/>
        <w:spacing w:line="326" w:lineRule="exact"/>
        <w:ind w:firstLine="460"/>
        <w:jc w:val="both"/>
      </w:pPr>
      <w:r>
        <w:rPr>
          <w:rStyle w:val="2"/>
          <w:color w:val="000000"/>
        </w:rPr>
        <w:t xml:space="preserve">-бюджетные ассигнования по источникам финансирования дефицита местного бюджета в разрезе </w:t>
      </w:r>
      <w:proofErr w:type="gramStart"/>
      <w:r>
        <w:rPr>
          <w:rStyle w:val="2"/>
          <w:color w:val="000000"/>
        </w:rPr>
        <w:t>кодов источников финансирования дефицита местного бюджета классификации источников финансирования дефицитов бюджетов</w:t>
      </w:r>
      <w:proofErr w:type="gramEnd"/>
      <w:r>
        <w:rPr>
          <w:rStyle w:val="2"/>
          <w:color w:val="000000"/>
        </w:rPr>
        <w:t>.</w:t>
      </w:r>
    </w:p>
    <w:p w:rsidR="00CD5D71" w:rsidRPr="000341CC" w:rsidRDefault="00CD5D71" w:rsidP="00CD5D71">
      <w:pPr>
        <w:pStyle w:val="20"/>
        <w:shd w:val="clear" w:color="auto" w:fill="auto"/>
        <w:spacing w:line="326" w:lineRule="exact"/>
        <w:ind w:firstLine="760"/>
        <w:jc w:val="both"/>
      </w:pPr>
      <w:r>
        <w:rPr>
          <w:rStyle w:val="2"/>
          <w:color w:val="000000"/>
        </w:rPr>
        <w:t xml:space="preserve">Показатели утвержденной Сводной бюджетной росписи должны </w:t>
      </w:r>
      <w:r w:rsidRPr="000341CC">
        <w:rPr>
          <w:rStyle w:val="2"/>
          <w:color w:val="000000"/>
        </w:rPr>
        <w:t>соответствовать решению о местном бюджете.</w:t>
      </w:r>
    </w:p>
    <w:p w:rsidR="00CD5D71" w:rsidRPr="000341CC" w:rsidRDefault="00CD5D71" w:rsidP="00CD5D71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line="326" w:lineRule="exact"/>
        <w:ind w:firstLine="760"/>
        <w:jc w:val="both"/>
      </w:pPr>
      <w:r w:rsidRPr="000341CC">
        <w:rPr>
          <w:rStyle w:val="2"/>
          <w:color w:val="000000"/>
        </w:rPr>
        <w:t>Показатели  распределения бюджетных ассигнова</w:t>
      </w:r>
      <w:r w:rsidRPr="000341CC">
        <w:rPr>
          <w:rStyle w:val="2"/>
          <w:color w:val="000000"/>
        </w:rPr>
        <w:softHyphen/>
        <w:t xml:space="preserve">ний на очередной финансовый год доводятся Администрацией сельсовета до главных распорядителей (распорядителей) средств </w:t>
      </w:r>
      <w:r>
        <w:rPr>
          <w:rStyle w:val="2"/>
          <w:color w:val="000000"/>
        </w:rPr>
        <w:t>местного</w:t>
      </w:r>
      <w:r w:rsidRPr="000341CC">
        <w:rPr>
          <w:rStyle w:val="2"/>
          <w:color w:val="000000"/>
        </w:rPr>
        <w:t xml:space="preserve"> бюджета уведомлениями по формам согласно</w:t>
      </w:r>
      <w:hyperlink w:anchor="bookmark0" w:tooltip="Current Document" w:history="1">
        <w:r w:rsidRPr="000341CC">
          <w:rPr>
            <w:rStyle w:val="2"/>
            <w:color w:val="000000"/>
          </w:rPr>
          <w:t xml:space="preserve"> приложениям 1 </w:t>
        </w:r>
      </w:hyperlink>
      <w:r w:rsidRPr="000341CC">
        <w:rPr>
          <w:rStyle w:val="2"/>
          <w:color w:val="000000"/>
        </w:rPr>
        <w:t>и 2 к на</w:t>
      </w:r>
      <w:r w:rsidRPr="000341CC">
        <w:rPr>
          <w:rStyle w:val="2"/>
          <w:color w:val="000000"/>
        </w:rPr>
        <w:softHyphen/>
        <w:t>стоящему Порядку в течение 2 рабочих дней после вступления в силу реше</w:t>
      </w:r>
      <w:r w:rsidRPr="000341CC">
        <w:rPr>
          <w:rStyle w:val="2"/>
          <w:color w:val="000000"/>
        </w:rPr>
        <w:softHyphen/>
        <w:t xml:space="preserve">ния о </w:t>
      </w:r>
      <w:r>
        <w:rPr>
          <w:rStyle w:val="2"/>
          <w:color w:val="000000"/>
        </w:rPr>
        <w:t>местном</w:t>
      </w:r>
      <w:r w:rsidRPr="000341CC">
        <w:rPr>
          <w:rStyle w:val="2"/>
          <w:color w:val="000000"/>
        </w:rPr>
        <w:t xml:space="preserve"> бюджете.</w:t>
      </w:r>
    </w:p>
    <w:p w:rsidR="00CD5D71" w:rsidRDefault="00CD5D71" w:rsidP="00CD5D71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line="326" w:lineRule="exact"/>
        <w:ind w:firstLine="760"/>
        <w:jc w:val="both"/>
      </w:pPr>
      <w:proofErr w:type="gramStart"/>
      <w:r>
        <w:rPr>
          <w:rStyle w:val="2"/>
          <w:color w:val="000000"/>
        </w:rPr>
        <w:t>На основании доведенных показателей распределения бюджетных ассигнований на очередной финансовый год (приложения 1 и 2) главные распорядители (распорядители) средств местного бюджета и главные адми</w:t>
      </w:r>
      <w:r>
        <w:rPr>
          <w:rStyle w:val="2"/>
          <w:color w:val="000000"/>
        </w:rPr>
        <w:softHyphen/>
        <w:t>нистраторы источников финансирования дефицита местного бюджета, в те</w:t>
      </w:r>
      <w:r>
        <w:rPr>
          <w:rStyle w:val="2"/>
          <w:color w:val="000000"/>
        </w:rPr>
        <w:softHyphen/>
        <w:t xml:space="preserve">чение 2 рабочих дней после вступления в силу решения о местном бюджете, формируют проекты </w:t>
      </w:r>
      <w:r w:rsidRPr="00CC04FB">
        <w:rPr>
          <w:rStyle w:val="2"/>
          <w:color w:val="000000"/>
        </w:rPr>
        <w:t>Бюджетных росписей</w:t>
      </w:r>
      <w:r>
        <w:rPr>
          <w:rStyle w:val="2"/>
          <w:color w:val="000000"/>
        </w:rPr>
        <w:t xml:space="preserve"> в разрезе кодов классификации расходов бюджетов (раздел, подраздел, целевая статья, вид расхода (группа, подгруппа</w:t>
      </w:r>
      <w:proofErr w:type="gramEnd"/>
      <w:r>
        <w:rPr>
          <w:rStyle w:val="2"/>
          <w:color w:val="000000"/>
        </w:rPr>
        <w:t xml:space="preserve">, элемент) и кодов </w:t>
      </w:r>
      <w:proofErr w:type="gramStart"/>
      <w:r>
        <w:rPr>
          <w:rStyle w:val="2"/>
          <w:color w:val="000000"/>
        </w:rPr>
        <w:t>классификации источников финансирования дефицита местного бюджета</w:t>
      </w:r>
      <w:proofErr w:type="gramEnd"/>
      <w:r>
        <w:rPr>
          <w:rStyle w:val="2"/>
          <w:color w:val="000000"/>
        </w:rPr>
        <w:t xml:space="preserve"> согласно приложениям 3 и 4 к настоящему Порядку и направляют их в Администрацию сельсовета.</w:t>
      </w:r>
    </w:p>
    <w:p w:rsidR="00CD5D71" w:rsidRDefault="00CD5D71" w:rsidP="00CD5D71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line="326" w:lineRule="exact"/>
        <w:ind w:firstLine="760"/>
        <w:jc w:val="both"/>
      </w:pPr>
      <w:r>
        <w:rPr>
          <w:rStyle w:val="2"/>
          <w:color w:val="000000"/>
        </w:rPr>
        <w:t xml:space="preserve">На основании проектов </w:t>
      </w:r>
      <w:r w:rsidRPr="00CC04FB">
        <w:rPr>
          <w:rStyle w:val="2"/>
          <w:color w:val="000000"/>
        </w:rPr>
        <w:t>Бюджетных росписей,</w:t>
      </w:r>
      <w:r>
        <w:rPr>
          <w:rStyle w:val="2"/>
          <w:color w:val="000000"/>
        </w:rPr>
        <w:t xml:space="preserve"> полученных от главных распорядителей (распорядителей) средств местного бюджета (главных администраторов источников финансирования дефицита местного бюджета) (приложения 3 и 4), Администрация сельсовета в течение 3 рабочих дней формирует Сводную бюджетную роспись согласно приложению 7 к на</w:t>
      </w:r>
      <w:r>
        <w:rPr>
          <w:rStyle w:val="2"/>
          <w:color w:val="000000"/>
        </w:rPr>
        <w:softHyphen/>
        <w:t>стоящему Порядку.</w:t>
      </w:r>
    </w:p>
    <w:p w:rsidR="00CD5D71" w:rsidRDefault="00CD5D71" w:rsidP="00CD5D71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after="337" w:line="326" w:lineRule="exact"/>
        <w:ind w:firstLine="760"/>
        <w:jc w:val="both"/>
      </w:pPr>
      <w:r>
        <w:rPr>
          <w:rStyle w:val="2"/>
          <w:color w:val="000000"/>
        </w:rPr>
        <w:t>Уведомления о бюджетных ассигнованиях (приложения 5 и 6) доводятся Администрацией сельсовета до главных распорядителей (распорядите</w:t>
      </w:r>
      <w:r>
        <w:rPr>
          <w:rStyle w:val="2"/>
          <w:color w:val="000000"/>
        </w:rPr>
        <w:softHyphen/>
        <w:t>лей) средств местного бюджета (главных администраторов источников фи</w:t>
      </w:r>
      <w:r>
        <w:rPr>
          <w:rStyle w:val="2"/>
          <w:color w:val="000000"/>
        </w:rPr>
        <w:softHyphen/>
        <w:t>нансирования дефицита местного бюджета) после утверждения сводной бюджетной росписи  до начала очередного фи</w:t>
      </w:r>
      <w:r>
        <w:rPr>
          <w:rStyle w:val="2"/>
          <w:color w:val="000000"/>
        </w:rPr>
        <w:softHyphen/>
        <w:t>нансового года.</w:t>
      </w:r>
    </w:p>
    <w:p w:rsidR="00CD5D71" w:rsidRDefault="00CD5D71" w:rsidP="00CD5D71">
      <w:pPr>
        <w:pStyle w:val="20"/>
        <w:numPr>
          <w:ilvl w:val="0"/>
          <w:numId w:val="1"/>
        </w:numPr>
        <w:shd w:val="clear" w:color="auto" w:fill="auto"/>
        <w:tabs>
          <w:tab w:val="left" w:pos="1546"/>
        </w:tabs>
        <w:spacing w:line="280" w:lineRule="exact"/>
        <w:ind w:left="1180" w:firstLine="0"/>
        <w:jc w:val="both"/>
      </w:pPr>
      <w:r>
        <w:rPr>
          <w:rStyle w:val="2"/>
          <w:color w:val="000000"/>
        </w:rPr>
        <w:t>Формирование и ведение бюджетных росписей главных</w:t>
      </w:r>
    </w:p>
    <w:p w:rsidR="00CD5D71" w:rsidRDefault="00CD5D71" w:rsidP="00CD5D71">
      <w:pPr>
        <w:pStyle w:val="20"/>
        <w:shd w:val="clear" w:color="auto" w:fill="auto"/>
        <w:spacing w:line="322" w:lineRule="exact"/>
        <w:ind w:firstLine="0"/>
        <w:jc w:val="center"/>
      </w:pPr>
      <w:proofErr w:type="gramStart"/>
      <w:r>
        <w:rPr>
          <w:rStyle w:val="2"/>
          <w:color w:val="000000"/>
        </w:rPr>
        <w:t>распорядителей (распорядителей) средств местного бюджета (главных</w:t>
      </w:r>
      <w:r>
        <w:rPr>
          <w:rStyle w:val="2"/>
          <w:color w:val="000000"/>
        </w:rPr>
        <w:br/>
        <w:t>администраторов источников финансирования дефицита</w:t>
      </w:r>
      <w:proofErr w:type="gramEnd"/>
    </w:p>
    <w:p w:rsidR="00CD5D71" w:rsidRDefault="00CD5D71" w:rsidP="00CD5D71">
      <w:pPr>
        <w:pStyle w:val="20"/>
        <w:shd w:val="clear" w:color="auto" w:fill="auto"/>
        <w:spacing w:after="240" w:line="322" w:lineRule="exact"/>
        <w:ind w:firstLine="0"/>
        <w:jc w:val="center"/>
      </w:pPr>
      <w:r>
        <w:rPr>
          <w:rStyle w:val="2"/>
          <w:color w:val="000000"/>
        </w:rPr>
        <w:lastRenderedPageBreak/>
        <w:t>местного бюджета)</w:t>
      </w:r>
    </w:p>
    <w:p w:rsidR="00CD5D71" w:rsidRDefault="00CD5D71" w:rsidP="00CD5D71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На основании доведенных уведомлений о бюджетных ассигнованиях (приложения 5 и 6) главные распорядители (распорядители) средств местного бюджета (главные администраторы источников финанси</w:t>
      </w:r>
      <w:r>
        <w:rPr>
          <w:rStyle w:val="2"/>
          <w:color w:val="000000"/>
        </w:rPr>
        <w:softHyphen/>
        <w:t>рования дефицита местного бюджета) формируют Бюджетные росписи в порядке, аналогичном формированию Сводной бюджетной росписи по форме согласно приложению 8 к настоящему Порядку.</w:t>
      </w:r>
    </w:p>
    <w:p w:rsidR="00CD5D71" w:rsidRDefault="00CD5D71" w:rsidP="00CD5D7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Утверждение Бюджетной росписи и внесение изменений в нее в соответствии со статьей 219.1 Бюджетного кодекса Российской Федерации осуществляется главным распорядителем (распорядителем) средств местного бюджета (главным администратором источников финансирования дефи</w:t>
      </w:r>
      <w:r>
        <w:rPr>
          <w:rStyle w:val="2"/>
          <w:color w:val="000000"/>
        </w:rPr>
        <w:softHyphen/>
        <w:t>цита местного бюджета).</w:t>
      </w:r>
    </w:p>
    <w:p w:rsidR="00CD5D71" w:rsidRDefault="00CD5D71" w:rsidP="00CD5D71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Показатели Бюджетной росписи доводятся до подведомственных получателей средств местного бюджета (администраторов источников финансирования дефицита местного бюджета)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CD5D71" w:rsidRPr="000341CC" w:rsidRDefault="00CD5D71" w:rsidP="00CD5D71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line="322" w:lineRule="exact"/>
        <w:ind w:firstLine="740"/>
        <w:jc w:val="both"/>
        <w:rPr>
          <w:rStyle w:val="2"/>
        </w:rPr>
      </w:pPr>
      <w:r>
        <w:rPr>
          <w:rStyle w:val="2"/>
          <w:color w:val="000000"/>
        </w:rPr>
        <w:t>Показатели Бюджетной росписи, изменения показателей бюджетной росписи по межбюджетным трансфертам (дотаций, субвенций, субсидий и иных межбюджетных трансфертов), предоставляемым другим бюджетам, доводятся Администрацией сельсовета до получателей межбюджет</w:t>
      </w:r>
      <w:r>
        <w:rPr>
          <w:rStyle w:val="2"/>
          <w:color w:val="000000"/>
        </w:rPr>
        <w:softHyphen/>
        <w:t>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CD5D71" w:rsidRDefault="00CD5D71" w:rsidP="00CD5D71">
      <w:pPr>
        <w:pStyle w:val="20"/>
        <w:shd w:val="clear" w:color="auto" w:fill="auto"/>
        <w:tabs>
          <w:tab w:val="left" w:pos="1239"/>
        </w:tabs>
        <w:spacing w:line="322" w:lineRule="exact"/>
        <w:ind w:left="740" w:firstLine="0"/>
        <w:jc w:val="both"/>
      </w:pPr>
    </w:p>
    <w:p w:rsidR="00CD5D71" w:rsidRDefault="00CD5D71" w:rsidP="00CD5D71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244" w:line="326" w:lineRule="exact"/>
        <w:ind w:right="-81" w:firstLine="0"/>
        <w:jc w:val="center"/>
      </w:pPr>
      <w:r>
        <w:rPr>
          <w:rStyle w:val="2"/>
          <w:color w:val="000000"/>
        </w:rPr>
        <w:t>Ведение сводной бюджетной росписи местного бюджета</w:t>
      </w:r>
    </w:p>
    <w:p w:rsidR="00CD5D71" w:rsidRDefault="00CD5D71" w:rsidP="00CD5D71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Ведение Сводной бюджетной росписи осуществляет Администрация сельсовета посредством внесения изменений в показатели Сводной бюд</w:t>
      </w:r>
      <w:r>
        <w:rPr>
          <w:rStyle w:val="2"/>
          <w:color w:val="000000"/>
        </w:rPr>
        <w:softHyphen/>
        <w:t>жетной росписи.</w:t>
      </w:r>
    </w:p>
    <w:p w:rsidR="00CD5D71" w:rsidRDefault="00CD5D71" w:rsidP="00CD5D71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line="322" w:lineRule="exact"/>
        <w:ind w:firstLine="740"/>
        <w:jc w:val="both"/>
      </w:pPr>
      <w:proofErr w:type="gramStart"/>
      <w:r>
        <w:rPr>
          <w:rStyle w:val="2"/>
          <w:color w:val="000000"/>
        </w:rPr>
        <w:t>Внесение изменений в Сводную бюджетную роспись в ходе исполнения местного бюджета по основаниям, установленным статьей 217 Бюджетного кодекса Российской Федерации и решением о местном бюджете, осуществляется  Администрацией сельсовета на основании уведомлений об изменении бюджетных ассигнований (приложения 11 и 12), сформированных согласно справок-уведомлений об изменении Сводной бюджетной росписи, представленных главными распорядителями (распоря</w:t>
      </w:r>
      <w:r>
        <w:rPr>
          <w:rStyle w:val="2"/>
          <w:color w:val="000000"/>
        </w:rPr>
        <w:softHyphen/>
        <w:t>дителями) средств местного бюджета (главными администраторами источ</w:t>
      </w:r>
      <w:r>
        <w:rPr>
          <w:rStyle w:val="2"/>
          <w:color w:val="000000"/>
        </w:rPr>
        <w:softHyphen/>
        <w:t>ников финансирования дефицита местного</w:t>
      </w:r>
      <w:proofErr w:type="gramEnd"/>
      <w:r>
        <w:rPr>
          <w:rStyle w:val="2"/>
          <w:color w:val="000000"/>
        </w:rPr>
        <w:t xml:space="preserve"> бюджета) (приложения 9 и 10).</w:t>
      </w:r>
    </w:p>
    <w:p w:rsidR="00CD5D71" w:rsidRDefault="00CD5D71" w:rsidP="00CD5D71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line="312" w:lineRule="exact"/>
        <w:ind w:firstLine="740"/>
        <w:jc w:val="both"/>
      </w:pPr>
      <w:r>
        <w:rPr>
          <w:rStyle w:val="2"/>
          <w:color w:val="000000"/>
        </w:rPr>
        <w:t>Для внесения изменений в Сводную бюджетную роспись в текущем месяце главные распорядители (распорядители) средств местного бюджета (главные администраторы источников финансирования дефицита местного бюджета) обязаны в течени</w:t>
      </w:r>
      <w:proofErr w:type="gramStart"/>
      <w:r>
        <w:rPr>
          <w:rStyle w:val="2"/>
          <w:color w:val="000000"/>
        </w:rPr>
        <w:t>и</w:t>
      </w:r>
      <w:proofErr w:type="gramEnd"/>
      <w:r>
        <w:rPr>
          <w:rStyle w:val="2"/>
          <w:color w:val="000000"/>
        </w:rPr>
        <w:t xml:space="preserve"> 3 рабочих дней после утверждения изменений в решение о местном бюджете предоставить в Администрацию сельсовета справку-уведомление об изменении Сводной бюджетной росписи </w:t>
      </w:r>
      <w:r>
        <w:rPr>
          <w:rStyle w:val="2"/>
          <w:color w:val="000000"/>
        </w:rPr>
        <w:lastRenderedPageBreak/>
        <w:t>(приложения 9 и 10)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местного бюджета в пределах общего объема бюджетных ассигнований, преду</w:t>
      </w:r>
      <w:r>
        <w:rPr>
          <w:rStyle w:val="2"/>
          <w:color w:val="000000"/>
        </w:rPr>
        <w:softHyphen/>
        <w:t>смотренных главному распорядителю (распорядителю) средств местного бюджета (главному администратору источников финансирования дефицита местного бюджета) с принятием обязательств о недопущении образования кредиторской задолженности.</w:t>
      </w:r>
    </w:p>
    <w:p w:rsidR="00CD5D71" w:rsidRDefault="00CD5D71" w:rsidP="00CD5D71">
      <w:pPr>
        <w:pStyle w:val="20"/>
        <w:numPr>
          <w:ilvl w:val="0"/>
          <w:numId w:val="4"/>
        </w:numPr>
        <w:shd w:val="clear" w:color="auto" w:fill="auto"/>
        <w:tabs>
          <w:tab w:val="left" w:pos="1483"/>
        </w:tabs>
        <w:spacing w:line="312" w:lineRule="exact"/>
        <w:ind w:firstLine="740"/>
        <w:jc w:val="both"/>
      </w:pPr>
      <w:proofErr w:type="gramStart"/>
      <w:r>
        <w:rPr>
          <w:rStyle w:val="2"/>
          <w:color w:val="000000"/>
        </w:rPr>
        <w:t>Администрация сельсовета, в целях внесения изменений в Сводную бюджетную роспись, рассматривает справки-уведомления об изменении Сводной бюджетной росписи (приложения 9 и 10), представленные главными распорядителями (распорядителями) средств местного бюджета (главными администраторами источников финансирования дефицита местного бюджета), и в случае принятия положительного реше</w:t>
      </w:r>
      <w:r>
        <w:rPr>
          <w:rStyle w:val="2"/>
          <w:color w:val="000000"/>
        </w:rPr>
        <w:softHyphen/>
        <w:t>ния о внесении изменений в Сводную бюджетную роспись, доводит уведом</w:t>
      </w:r>
      <w:r>
        <w:rPr>
          <w:rStyle w:val="2"/>
          <w:color w:val="000000"/>
        </w:rPr>
        <w:softHyphen/>
        <w:t>ление об изменении бюджетных ассигнований (приложения 11 и 12) до глав</w:t>
      </w:r>
      <w:r>
        <w:rPr>
          <w:rStyle w:val="2"/>
          <w:color w:val="000000"/>
        </w:rPr>
        <w:softHyphen/>
        <w:t>ных</w:t>
      </w:r>
      <w:proofErr w:type="gramEnd"/>
      <w:r>
        <w:rPr>
          <w:rStyle w:val="2"/>
          <w:color w:val="000000"/>
        </w:rPr>
        <w:t xml:space="preserve"> распорядителей (распорядителей) средств местного бюджета (главных администраторов источников финансирования дефицита местного бюдже</w:t>
      </w:r>
      <w:r>
        <w:rPr>
          <w:rStyle w:val="2"/>
          <w:color w:val="000000"/>
        </w:rPr>
        <w:softHyphen/>
        <w:t>та).</w:t>
      </w:r>
    </w:p>
    <w:p w:rsidR="00CD5D71" w:rsidRPr="00E810C6" w:rsidRDefault="00CD5D71" w:rsidP="00CD5D71">
      <w:pPr>
        <w:pStyle w:val="20"/>
        <w:shd w:val="clear" w:color="auto" w:fill="auto"/>
        <w:spacing w:line="312" w:lineRule="exact"/>
        <w:ind w:firstLine="740"/>
        <w:jc w:val="both"/>
      </w:pPr>
      <w:proofErr w:type="gramStart"/>
      <w:r>
        <w:rPr>
          <w:rStyle w:val="2"/>
          <w:color w:val="000000"/>
        </w:rPr>
        <w:t>В уведомлении об изменении бюджетных ассигнований (приложения 11 и 12) по строке «Дополнительные указания» обязательно указываются ре</w:t>
      </w:r>
      <w:r>
        <w:rPr>
          <w:rStyle w:val="2"/>
          <w:color w:val="000000"/>
        </w:rPr>
        <w:softHyphen/>
        <w:t>квизиты Справки-уведомления главного распорядителя (распорядителя) средств местного бюджета (главного администратора источников финанси</w:t>
      </w:r>
      <w:r>
        <w:rPr>
          <w:rStyle w:val="2"/>
          <w:color w:val="000000"/>
        </w:rPr>
        <w:softHyphen/>
        <w:t>рования дефицита местного бюджета), в случае перераспределения бюд</w:t>
      </w:r>
      <w:r>
        <w:rPr>
          <w:rStyle w:val="2"/>
          <w:color w:val="000000"/>
        </w:rPr>
        <w:softHyphen/>
        <w:t>жетных ассигнований между главными распорядителями (распорядителями) бюджетных средств (главными администраторами источников финансирова</w:t>
      </w:r>
      <w:r>
        <w:rPr>
          <w:rStyle w:val="2"/>
          <w:color w:val="000000"/>
        </w:rPr>
        <w:softHyphen/>
        <w:t xml:space="preserve">ния дефицита местного бюджета) </w:t>
      </w:r>
      <w:r w:rsidRPr="00E810C6">
        <w:rPr>
          <w:rStyle w:val="2"/>
        </w:rPr>
        <w:t>дополнительно указывается правовой акт, на основании которого изменяются ассигнования.</w:t>
      </w:r>
      <w:proofErr w:type="gramEnd"/>
    </w:p>
    <w:p w:rsidR="00CD5D71" w:rsidRDefault="00CD5D71" w:rsidP="00CD5D71">
      <w:pPr>
        <w:pStyle w:val="20"/>
        <w:shd w:val="clear" w:color="auto" w:fill="auto"/>
        <w:spacing w:line="312" w:lineRule="exact"/>
        <w:ind w:firstLine="740"/>
        <w:jc w:val="both"/>
      </w:pPr>
      <w:r>
        <w:rPr>
          <w:rStyle w:val="2"/>
          <w:color w:val="000000"/>
        </w:rPr>
        <w:t xml:space="preserve">Справка-уведомление об изменении Сводной бюджетной росписи, представленная главными распорядителями (распорядителями) средств местного бюджета (главными администраторами источников финансирования дефицита местного бюджета), рассматривается Администрацией сельсовета в </w:t>
      </w:r>
      <w:r w:rsidRPr="005D3DBD">
        <w:rPr>
          <w:rStyle w:val="2"/>
          <w:color w:val="000000"/>
        </w:rPr>
        <w:t>течение месяца со</w:t>
      </w:r>
      <w:r>
        <w:rPr>
          <w:rStyle w:val="2"/>
          <w:color w:val="000000"/>
        </w:rPr>
        <w:t xml:space="preserve"> дня ее представления.</w:t>
      </w:r>
    </w:p>
    <w:p w:rsidR="00CD5D71" w:rsidRDefault="00CD5D71" w:rsidP="00CD5D71">
      <w:pPr>
        <w:pStyle w:val="20"/>
        <w:shd w:val="clear" w:color="auto" w:fill="auto"/>
        <w:spacing w:line="312" w:lineRule="exact"/>
        <w:ind w:firstLine="740"/>
        <w:jc w:val="both"/>
      </w:pPr>
      <w:proofErr w:type="gramStart"/>
      <w:r>
        <w:rPr>
          <w:rStyle w:val="2"/>
          <w:color w:val="000000"/>
        </w:rPr>
        <w:t>По капитальным вложениям в объекты муниципальной собственности, по средствам резервного фонда местного бюджета, а также по средствам местного бюджета, порядок распределения которых в соответ</w:t>
      </w:r>
      <w:r>
        <w:rPr>
          <w:rStyle w:val="2"/>
          <w:color w:val="000000"/>
        </w:rPr>
        <w:softHyphen/>
        <w:t>ствии с решением о местном бюджете определяетс</w:t>
      </w:r>
      <w:r w:rsidR="00470F32">
        <w:rPr>
          <w:rStyle w:val="2"/>
          <w:color w:val="000000"/>
        </w:rPr>
        <w:t>я Администрацией Куйбышевского</w:t>
      </w:r>
      <w:r>
        <w:rPr>
          <w:rStyle w:val="2"/>
          <w:color w:val="000000"/>
        </w:rPr>
        <w:t xml:space="preserve"> сельсовета Рубцовского района Алтайского края, изменения сводной бюджетной росписи осуществляются на основании принятых в установленном порядке правовых акто</w:t>
      </w:r>
      <w:r w:rsidR="00470F32">
        <w:rPr>
          <w:rStyle w:val="2"/>
          <w:color w:val="000000"/>
        </w:rPr>
        <w:t>в Администрацией Куйбышевского</w:t>
      </w:r>
      <w:r>
        <w:rPr>
          <w:rStyle w:val="2"/>
          <w:color w:val="000000"/>
        </w:rPr>
        <w:t xml:space="preserve"> сельсовета Рубцовского района Алтайского края о выделении средств</w:t>
      </w:r>
      <w:proofErr w:type="gramEnd"/>
      <w:r>
        <w:rPr>
          <w:rStyle w:val="2"/>
          <w:color w:val="000000"/>
        </w:rPr>
        <w:t xml:space="preserve"> местного бюджета.</w:t>
      </w:r>
    </w:p>
    <w:p w:rsidR="00CD5D71" w:rsidRDefault="00CD5D71" w:rsidP="00CD5D71">
      <w:pPr>
        <w:pStyle w:val="20"/>
        <w:numPr>
          <w:ilvl w:val="0"/>
          <w:numId w:val="4"/>
        </w:numPr>
        <w:shd w:val="clear" w:color="auto" w:fill="auto"/>
        <w:tabs>
          <w:tab w:val="left" w:pos="1234"/>
        </w:tabs>
        <w:spacing w:line="322" w:lineRule="exact"/>
        <w:ind w:firstLine="740"/>
        <w:jc w:val="both"/>
      </w:pPr>
      <w:proofErr w:type="gramStart"/>
      <w:r>
        <w:rPr>
          <w:rStyle w:val="2"/>
          <w:color w:val="000000"/>
        </w:rPr>
        <w:t>В случае изменения состава и полномочий (функций) главных распорядителей (распорядителей) средств местного бюджета, подведомст</w:t>
      </w:r>
      <w:r>
        <w:rPr>
          <w:rStyle w:val="2"/>
          <w:color w:val="000000"/>
        </w:rPr>
        <w:softHyphen/>
        <w:t>венных им учреждений (главных администраторов источников финансирова</w:t>
      </w:r>
      <w:r>
        <w:rPr>
          <w:rStyle w:val="2"/>
          <w:color w:val="000000"/>
        </w:rPr>
        <w:softHyphen/>
        <w:t xml:space="preserve">ния дефицита местного бюджета) предложения по внесению изменений в Сводную бюджетную роспись представляются главными распорядителями </w:t>
      </w:r>
      <w:r>
        <w:rPr>
          <w:rStyle w:val="2"/>
          <w:color w:val="000000"/>
        </w:rPr>
        <w:lastRenderedPageBreak/>
        <w:t>(распорядителями) средств местного бюджета (главными администратора</w:t>
      </w:r>
      <w:r>
        <w:rPr>
          <w:rStyle w:val="2"/>
          <w:color w:val="000000"/>
        </w:rPr>
        <w:softHyphen/>
        <w:t>ми источников финансирования дефицита местного бюджета) в разрезе ко</w:t>
      </w:r>
      <w:r>
        <w:rPr>
          <w:rStyle w:val="2"/>
          <w:color w:val="000000"/>
        </w:rPr>
        <w:softHyphen/>
        <w:t>дов классификации расходов бюджетов (источников финансирования дефи</w:t>
      </w:r>
      <w:r>
        <w:rPr>
          <w:rStyle w:val="2"/>
          <w:color w:val="000000"/>
        </w:rPr>
        <w:softHyphen/>
        <w:t>цита бюджета), согласованные в установленном порядке принимающей</w:t>
      </w:r>
      <w:proofErr w:type="gramEnd"/>
      <w:r>
        <w:rPr>
          <w:rStyle w:val="2"/>
          <w:color w:val="000000"/>
        </w:rPr>
        <w:t xml:space="preserve"> и </w:t>
      </w:r>
      <w:proofErr w:type="gramStart"/>
      <w:r>
        <w:rPr>
          <w:rStyle w:val="2"/>
          <w:color w:val="000000"/>
        </w:rPr>
        <w:t>передающей</w:t>
      </w:r>
      <w:proofErr w:type="gramEnd"/>
      <w:r>
        <w:rPr>
          <w:rStyle w:val="2"/>
          <w:color w:val="000000"/>
        </w:rPr>
        <w:t xml:space="preserve"> сторонами в пределах годовых бюджетных ассигнований, ут</w:t>
      </w:r>
      <w:r>
        <w:rPr>
          <w:rStyle w:val="2"/>
          <w:color w:val="000000"/>
        </w:rPr>
        <w:softHyphen/>
        <w:t>вержденных решением о местного бюджете.</w:t>
      </w:r>
    </w:p>
    <w:p w:rsidR="00CD5D71" w:rsidRDefault="00CD5D71" w:rsidP="00CD5D71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333" w:line="322" w:lineRule="exact"/>
        <w:ind w:firstLine="740"/>
        <w:jc w:val="both"/>
      </w:pPr>
      <w:r>
        <w:rPr>
          <w:rStyle w:val="2"/>
          <w:color w:val="000000"/>
        </w:rPr>
        <w:t>По итогам текущего финансового года Администрация сельсовета фор</w:t>
      </w:r>
      <w:r>
        <w:rPr>
          <w:rStyle w:val="2"/>
          <w:color w:val="000000"/>
        </w:rPr>
        <w:softHyphen/>
        <w:t>мирует уточненную Сводную бюджетную роспись, которая утверждается Главой сельсовета.</w:t>
      </w:r>
    </w:p>
    <w:p w:rsidR="00CD5D71" w:rsidRDefault="00CD5D71" w:rsidP="00CD5D71">
      <w:pPr>
        <w:pStyle w:val="20"/>
        <w:numPr>
          <w:ilvl w:val="0"/>
          <w:numId w:val="1"/>
        </w:numPr>
        <w:shd w:val="clear" w:color="auto" w:fill="auto"/>
        <w:tabs>
          <w:tab w:val="left" w:pos="2351"/>
        </w:tabs>
        <w:spacing w:after="303" w:line="280" w:lineRule="exact"/>
        <w:ind w:left="1880" w:firstLine="0"/>
        <w:jc w:val="both"/>
      </w:pPr>
      <w:r>
        <w:rPr>
          <w:rStyle w:val="2"/>
          <w:color w:val="000000"/>
        </w:rPr>
        <w:t>Внесение изменений в бюджетную роспись</w:t>
      </w:r>
    </w:p>
    <w:p w:rsidR="00CD5D71" w:rsidRDefault="00CD5D71" w:rsidP="00CD5D71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line="317" w:lineRule="exact"/>
        <w:ind w:firstLine="740"/>
        <w:jc w:val="both"/>
      </w:pPr>
      <w:r>
        <w:rPr>
          <w:rStyle w:val="2"/>
          <w:color w:val="000000"/>
        </w:rPr>
        <w:t>Изменение показателей, утвержденных Бюджетной росписью по расходам (источникам финансирования дефицита местного бюджета) главного распорядителя (распорядителя) средств местного бюджета (глав</w:t>
      </w:r>
      <w:r>
        <w:rPr>
          <w:rStyle w:val="2"/>
          <w:color w:val="000000"/>
        </w:rPr>
        <w:softHyphen/>
        <w:t>ного администратора источников финансирования дефицита местного бюджета) без внесения соответствующих изменений в Сводную бюджетную роспись не допускается.</w:t>
      </w:r>
    </w:p>
    <w:p w:rsidR="00CD5D71" w:rsidRDefault="00CD5D71" w:rsidP="00CD5D71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"/>
          <w:color w:val="000000"/>
        </w:rPr>
        <w:t>Уведомление Администрации сельсовета об изменении бюджетных ассиг</w:t>
      </w:r>
      <w:r>
        <w:rPr>
          <w:rStyle w:val="2"/>
          <w:color w:val="000000"/>
        </w:rPr>
        <w:softHyphen/>
        <w:t>нований (приложения 11 и 12) служит основанием для внесения главным распорядителем (распорядителем) средств местного бюджета (главным ад</w:t>
      </w:r>
      <w:r>
        <w:rPr>
          <w:rStyle w:val="2"/>
          <w:color w:val="000000"/>
        </w:rPr>
        <w:softHyphen/>
        <w:t>министратором источников финансирования дефицита местного бюджета) соответствующих изменений в показатели его Бюджетной росписи.</w:t>
      </w:r>
    </w:p>
    <w:p w:rsidR="00CD5D71" w:rsidRDefault="00CD5D71" w:rsidP="00CD5D71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"/>
          <w:color w:val="000000"/>
        </w:rPr>
        <w:t>Главный распорядитель (распорядитель) средств местного бюджета (главный администратор источников финансирования дефицита районного бюджета) обязан в течение 3 рабочих дней со дня получения уведомления об изменении бюджетных ассигнований (приложения 11 и 12) внести изменения в показатели бюджетной росписи и уведомить подведомственных ему получателей средств местного бюджета об изменении бюджетных ассигнований.</w:t>
      </w:r>
    </w:p>
    <w:p w:rsidR="00CD5D71" w:rsidRPr="00A54942" w:rsidRDefault="00CD5D71" w:rsidP="00CD5D71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line="317" w:lineRule="exact"/>
        <w:ind w:firstLine="740"/>
        <w:jc w:val="both"/>
        <w:rPr>
          <w:rStyle w:val="2"/>
        </w:rPr>
      </w:pPr>
      <w:r>
        <w:rPr>
          <w:rStyle w:val="2"/>
          <w:color w:val="000000"/>
        </w:rPr>
        <w:t>Проекты бюджетных росписей (приложения 3 и 4) и справки - уведомления об изменении Сводной бюджетной росписи (приложения 9 и 10) формируются главными распорядителями (распорядителями) средств местного бюджета (главными администраторами источников финансирова</w:t>
      </w:r>
      <w:r>
        <w:rPr>
          <w:rStyle w:val="2"/>
          <w:color w:val="000000"/>
        </w:rPr>
        <w:softHyphen/>
        <w:t>ния дефицита местного бюджета), направляются в Администрацию сельсовета в электронном виде и представляются на бумажном носителе.</w:t>
      </w:r>
    </w:p>
    <w:p w:rsidR="00CD5D71" w:rsidRDefault="00CD5D71" w:rsidP="00CD5D71">
      <w:pPr>
        <w:pStyle w:val="20"/>
        <w:shd w:val="clear" w:color="auto" w:fill="auto"/>
        <w:tabs>
          <w:tab w:val="left" w:pos="1239"/>
        </w:tabs>
        <w:spacing w:line="317" w:lineRule="exact"/>
        <w:ind w:left="740" w:firstLine="0"/>
        <w:jc w:val="both"/>
      </w:pPr>
    </w:p>
    <w:p w:rsidR="00CD5D71" w:rsidRDefault="00CD5D71" w:rsidP="00CD5D71">
      <w:pPr>
        <w:pStyle w:val="20"/>
        <w:numPr>
          <w:ilvl w:val="0"/>
          <w:numId w:val="1"/>
        </w:numPr>
        <w:shd w:val="clear" w:color="auto" w:fill="auto"/>
        <w:tabs>
          <w:tab w:val="left" w:pos="2887"/>
        </w:tabs>
        <w:spacing w:after="248" w:line="280" w:lineRule="exact"/>
        <w:ind w:left="2500" w:firstLine="0"/>
        <w:jc w:val="both"/>
      </w:pPr>
      <w:r>
        <w:rPr>
          <w:rStyle w:val="2"/>
          <w:color w:val="000000"/>
        </w:rPr>
        <w:t>Лимиты бюджетных обязательств</w:t>
      </w:r>
    </w:p>
    <w:p w:rsidR="00CD5D71" w:rsidRDefault="00CD5D71" w:rsidP="00CD5D71">
      <w:pPr>
        <w:pStyle w:val="20"/>
        <w:numPr>
          <w:ilvl w:val="0"/>
          <w:numId w:val="6"/>
        </w:numPr>
        <w:shd w:val="clear" w:color="auto" w:fill="auto"/>
        <w:tabs>
          <w:tab w:val="left" w:pos="1255"/>
        </w:tabs>
        <w:spacing w:line="317" w:lineRule="exact"/>
        <w:ind w:firstLine="740"/>
        <w:jc w:val="both"/>
      </w:pPr>
      <w:r>
        <w:rPr>
          <w:rStyle w:val="2"/>
          <w:color w:val="000000"/>
        </w:rPr>
        <w:t>Лимиты бюджетных обязательств (далее - «Лимиты») формируют</w:t>
      </w:r>
      <w:r>
        <w:rPr>
          <w:rStyle w:val="2"/>
          <w:color w:val="000000"/>
        </w:rPr>
        <w:softHyphen/>
        <w:t>ся Администрацией сельсовета в разрезе главных распорядителей (распорядите</w:t>
      </w:r>
      <w:r>
        <w:rPr>
          <w:rStyle w:val="2"/>
          <w:color w:val="000000"/>
        </w:rPr>
        <w:softHyphen/>
        <w:t xml:space="preserve">лей) средств местного бюджета, разделов, подразделов, целевых статей, групп, подгрупп и элементов </w:t>
      </w:r>
      <w:proofErr w:type="gramStart"/>
      <w:r>
        <w:rPr>
          <w:rStyle w:val="2"/>
          <w:color w:val="000000"/>
        </w:rPr>
        <w:t>видов расходов классификации расходов местного бюджета</w:t>
      </w:r>
      <w:proofErr w:type="gramEnd"/>
      <w:r>
        <w:rPr>
          <w:rStyle w:val="2"/>
          <w:color w:val="000000"/>
        </w:rPr>
        <w:t xml:space="preserve"> в пределах доведенных бюджетных ассигнований, преду</w:t>
      </w:r>
      <w:r>
        <w:rPr>
          <w:rStyle w:val="2"/>
          <w:color w:val="000000"/>
        </w:rPr>
        <w:softHyphen/>
        <w:t>смотренных решением о местном бюджете, по форме, утвержденной прика</w:t>
      </w:r>
      <w:r>
        <w:rPr>
          <w:rStyle w:val="2"/>
          <w:color w:val="000000"/>
        </w:rPr>
        <w:softHyphen/>
      </w:r>
      <w:r>
        <w:rPr>
          <w:rStyle w:val="2"/>
          <w:color w:val="000000"/>
        </w:rPr>
        <w:lastRenderedPageBreak/>
        <w:t>зом Министерства финансов Российской Федерации.</w:t>
      </w:r>
    </w:p>
    <w:p w:rsidR="00CD5D71" w:rsidRDefault="00CD5D71" w:rsidP="00CD5D71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"/>
          <w:color w:val="000000"/>
        </w:rPr>
        <w:t>Лимиты формируются главным распорядителям (распорядителям) средств местного бюджета в пределах сумм, утвержденных решением о местном бюджете, в соответствии с планом закупок.</w:t>
      </w:r>
    </w:p>
    <w:p w:rsidR="00CD5D71" w:rsidRDefault="00CD5D71" w:rsidP="00CD5D71">
      <w:pPr>
        <w:pStyle w:val="20"/>
        <w:numPr>
          <w:ilvl w:val="0"/>
          <w:numId w:val="6"/>
        </w:numPr>
        <w:shd w:val="clear" w:color="auto" w:fill="auto"/>
        <w:tabs>
          <w:tab w:val="left" w:pos="1275"/>
        </w:tabs>
        <w:spacing w:line="317" w:lineRule="exact"/>
        <w:ind w:firstLine="740"/>
        <w:jc w:val="both"/>
      </w:pPr>
      <w:r>
        <w:rPr>
          <w:rStyle w:val="2"/>
          <w:color w:val="000000"/>
        </w:rPr>
        <w:t>Лимиты не формируются по расходам:</w:t>
      </w:r>
    </w:p>
    <w:p w:rsidR="00CD5D71" w:rsidRDefault="00CD5D71" w:rsidP="00CD5D71">
      <w:pPr>
        <w:pStyle w:val="20"/>
        <w:shd w:val="clear" w:color="auto" w:fill="auto"/>
        <w:spacing w:line="317" w:lineRule="exact"/>
        <w:ind w:firstLine="740"/>
        <w:jc w:val="both"/>
      </w:pPr>
      <w:proofErr w:type="gramStart"/>
      <w:r>
        <w:rPr>
          <w:rStyle w:val="2"/>
          <w:color w:val="000000"/>
        </w:rPr>
        <w:t>осуществляемым</w:t>
      </w:r>
      <w:proofErr w:type="gramEnd"/>
      <w:r>
        <w:rPr>
          <w:rStyle w:val="2"/>
          <w:color w:val="000000"/>
        </w:rPr>
        <w:t xml:space="preserve"> за счет зарезервированных средств;</w:t>
      </w:r>
    </w:p>
    <w:p w:rsidR="00CD5D71" w:rsidRDefault="00CD5D71" w:rsidP="00CD5D71">
      <w:pPr>
        <w:pStyle w:val="20"/>
        <w:shd w:val="clear" w:color="auto" w:fill="auto"/>
        <w:spacing w:line="317" w:lineRule="exact"/>
        <w:ind w:firstLine="740"/>
        <w:jc w:val="both"/>
      </w:pPr>
      <w:proofErr w:type="gramStart"/>
      <w:r>
        <w:rPr>
          <w:rStyle w:val="2"/>
          <w:color w:val="000000"/>
        </w:rPr>
        <w:t>осуществляемым</w:t>
      </w:r>
      <w:proofErr w:type="gramEnd"/>
      <w:r>
        <w:rPr>
          <w:rStyle w:val="2"/>
          <w:color w:val="000000"/>
        </w:rPr>
        <w:t xml:space="preserve"> на капитальные вложения в объекты муниципальной собственности;</w:t>
      </w:r>
    </w:p>
    <w:p w:rsidR="00CD5D71" w:rsidRDefault="00CD5D71" w:rsidP="00CD5D71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"/>
          <w:color w:val="000000"/>
        </w:rPr>
        <w:t>на исполнение решений судебных, налоговых и иных органов, предусматривающих обращение взыскания на средства местного бюджета.</w:t>
      </w:r>
    </w:p>
    <w:p w:rsidR="00CD5D71" w:rsidRDefault="00CD5D71" w:rsidP="00CD5D71">
      <w:pPr>
        <w:pStyle w:val="20"/>
        <w:numPr>
          <w:ilvl w:val="0"/>
          <w:numId w:val="6"/>
        </w:numPr>
        <w:shd w:val="clear" w:color="auto" w:fill="auto"/>
        <w:tabs>
          <w:tab w:val="left" w:pos="1251"/>
        </w:tabs>
        <w:spacing w:line="317" w:lineRule="exact"/>
        <w:ind w:firstLine="740"/>
        <w:jc w:val="both"/>
      </w:pPr>
      <w:r>
        <w:rPr>
          <w:rStyle w:val="2"/>
          <w:color w:val="000000"/>
        </w:rPr>
        <w:t>Администрация сельсовета направляет Лимиты в Управление Федераль</w:t>
      </w:r>
      <w:r>
        <w:rPr>
          <w:rStyle w:val="2"/>
          <w:color w:val="000000"/>
        </w:rPr>
        <w:softHyphen/>
        <w:t>ного казначейства по Алтайскому краю (далее - «Управление») посредством электронного документооборота.</w:t>
      </w:r>
    </w:p>
    <w:p w:rsidR="00CD5D71" w:rsidRDefault="00CD5D71" w:rsidP="00CD5D71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"/>
          <w:color w:val="000000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CD5D71" w:rsidRDefault="00CD5D71" w:rsidP="00CD5D71">
      <w:pPr>
        <w:pStyle w:val="20"/>
        <w:numPr>
          <w:ilvl w:val="0"/>
          <w:numId w:val="6"/>
        </w:numPr>
        <w:shd w:val="clear" w:color="auto" w:fill="auto"/>
        <w:tabs>
          <w:tab w:val="left" w:pos="1246"/>
        </w:tabs>
        <w:spacing w:line="317" w:lineRule="exact"/>
        <w:ind w:firstLine="740"/>
        <w:jc w:val="both"/>
      </w:pPr>
      <w:r>
        <w:rPr>
          <w:rStyle w:val="2"/>
          <w:color w:val="000000"/>
        </w:rPr>
        <w:t xml:space="preserve">Лимиты по расходам, указанным в пункте 5.2 настоящей главы, формируются Администрацией сельсовета по мере принятия в установленном порядке правовых актов Администрации </w:t>
      </w:r>
      <w:r w:rsidR="00470F32">
        <w:rPr>
          <w:rStyle w:val="2"/>
          <w:color w:val="000000"/>
        </w:rPr>
        <w:t>Куйбышевского</w:t>
      </w:r>
      <w:r>
        <w:rPr>
          <w:rStyle w:val="2"/>
          <w:color w:val="000000"/>
        </w:rPr>
        <w:t xml:space="preserve"> сельсовета Рубцовского района Алтайского края и необходимости исполнения актов судебных, налоговых и иных орга</w:t>
      </w:r>
      <w:r>
        <w:rPr>
          <w:rStyle w:val="2"/>
          <w:color w:val="000000"/>
        </w:rPr>
        <w:softHyphen/>
        <w:t>нов.</w:t>
      </w:r>
    </w:p>
    <w:p w:rsidR="00CD5D71" w:rsidRDefault="00CD5D71" w:rsidP="00CD5D71">
      <w:pPr>
        <w:pStyle w:val="20"/>
        <w:numPr>
          <w:ilvl w:val="0"/>
          <w:numId w:val="6"/>
        </w:numPr>
        <w:shd w:val="clear" w:color="auto" w:fill="auto"/>
        <w:tabs>
          <w:tab w:val="left" w:pos="1246"/>
        </w:tabs>
        <w:spacing w:line="317" w:lineRule="exact"/>
        <w:ind w:firstLine="740"/>
        <w:jc w:val="both"/>
      </w:pPr>
      <w:r>
        <w:rPr>
          <w:rStyle w:val="2"/>
          <w:color w:val="000000"/>
        </w:rPr>
        <w:t>При внесении изменений Администрацией сельсовета в показатели Сводной бюджетной росписи вносятся уточнения в Лимиты, в случаях изменений объемов ассигнований в разрезе:</w:t>
      </w:r>
    </w:p>
    <w:p w:rsidR="00CD5D71" w:rsidRDefault="00CD5D71" w:rsidP="00CD5D71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"/>
          <w:color w:val="000000"/>
        </w:rPr>
        <w:t>ведомственной структуры расходов;</w:t>
      </w:r>
    </w:p>
    <w:p w:rsidR="00CD5D71" w:rsidRDefault="00CD5D71" w:rsidP="00CD5D71">
      <w:pPr>
        <w:pStyle w:val="20"/>
        <w:shd w:val="clear" w:color="auto" w:fill="auto"/>
        <w:spacing w:line="317" w:lineRule="exact"/>
        <w:ind w:firstLine="740"/>
        <w:jc w:val="both"/>
      </w:pPr>
      <w:proofErr w:type="gramStart"/>
      <w:r>
        <w:rPr>
          <w:rStyle w:val="2"/>
          <w:color w:val="000000"/>
        </w:rPr>
        <w:t>классификации расходов бюджетов (раздел, подраздел, целевая статья, вид расходов (группа, подгруппа, элемент).</w:t>
      </w:r>
      <w:proofErr w:type="gramEnd"/>
    </w:p>
    <w:p w:rsidR="00CD5D71" w:rsidRDefault="00CD5D71" w:rsidP="00CD5D71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"/>
          <w:color w:val="000000"/>
        </w:rPr>
        <w:t>В течение финансового года уточненные Лимиты доводятся до главных распорядителей (распорядителей) средств местного бюджета не позднее месяца, в котором внесены соответствующие изменения в Сводную бюджетную роспись.</w:t>
      </w:r>
    </w:p>
    <w:p w:rsidR="00CD5D71" w:rsidRDefault="00CD5D71" w:rsidP="00CD5D71">
      <w:pPr>
        <w:pStyle w:val="20"/>
        <w:numPr>
          <w:ilvl w:val="0"/>
          <w:numId w:val="6"/>
        </w:numPr>
        <w:shd w:val="clear" w:color="auto" w:fill="auto"/>
        <w:tabs>
          <w:tab w:val="left" w:pos="1251"/>
        </w:tabs>
        <w:spacing w:line="317" w:lineRule="exact"/>
        <w:ind w:firstLine="740"/>
        <w:jc w:val="both"/>
      </w:pPr>
      <w:r>
        <w:rPr>
          <w:rStyle w:val="2"/>
          <w:color w:val="000000"/>
        </w:rPr>
        <w:t xml:space="preserve">Изменения в Лимиты доводятся до </w:t>
      </w:r>
      <w:r w:rsidRPr="00530E78">
        <w:rPr>
          <w:rStyle w:val="2"/>
        </w:rPr>
        <w:t xml:space="preserve">Управления </w:t>
      </w:r>
      <w:r>
        <w:rPr>
          <w:rStyle w:val="2"/>
          <w:color w:val="000000"/>
        </w:rPr>
        <w:t>посредством электронного документооборота.</w:t>
      </w:r>
    </w:p>
    <w:p w:rsidR="00CD5D71" w:rsidRDefault="00CD5D71" w:rsidP="00CD5D71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"/>
          <w:color w:val="000000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CD5D71" w:rsidRDefault="00CD5D71" w:rsidP="00CD5D71">
      <w:pPr>
        <w:pStyle w:val="20"/>
        <w:numPr>
          <w:ilvl w:val="0"/>
          <w:numId w:val="6"/>
        </w:numPr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Управление обеспечивает доведение Лимитов до главных распорядителей средств местного бюджета в соответствии с Порядком кассового обслуживания исполнения федерального бюджета, бюджетов субъектов Российской Федерации и местных бюджетов и порядком осуществления территориальными органами Федерального казначейства отдельных функций финансовых органов муниципальных образований по исполнению соответствующих бюджетов, Порядком открытия и ведения ли</w:t>
      </w:r>
      <w:r>
        <w:rPr>
          <w:rStyle w:val="2"/>
          <w:color w:val="000000"/>
        </w:rPr>
        <w:softHyphen/>
        <w:t>цевых счетов территориальными органами Федерального казначейства, ут</w:t>
      </w:r>
      <w:r>
        <w:rPr>
          <w:rStyle w:val="2"/>
          <w:color w:val="000000"/>
        </w:rPr>
        <w:softHyphen/>
        <w:t>вержденными приказами Федерального казначейства.</w:t>
      </w:r>
      <w:proofErr w:type="gramEnd"/>
    </w:p>
    <w:p w:rsidR="00CD5D71" w:rsidRDefault="00CD5D71" w:rsidP="00CD5D71">
      <w:pPr>
        <w:pStyle w:val="20"/>
        <w:numPr>
          <w:ilvl w:val="0"/>
          <w:numId w:val="6"/>
        </w:numPr>
        <w:shd w:val="clear" w:color="auto" w:fill="auto"/>
        <w:tabs>
          <w:tab w:val="left" w:pos="1239"/>
        </w:tabs>
        <w:spacing w:line="322" w:lineRule="exact"/>
        <w:ind w:firstLine="740"/>
        <w:jc w:val="both"/>
      </w:pPr>
      <w:r>
        <w:rPr>
          <w:rStyle w:val="2"/>
          <w:color w:val="000000"/>
        </w:rPr>
        <w:lastRenderedPageBreak/>
        <w:t xml:space="preserve">Главные распорядители средств местного бюджета обеспечивают в </w:t>
      </w:r>
      <w:proofErr w:type="gramStart"/>
      <w:r>
        <w:rPr>
          <w:rStyle w:val="2"/>
          <w:color w:val="000000"/>
        </w:rPr>
        <w:t>пределах</w:t>
      </w:r>
      <w:proofErr w:type="gramEnd"/>
      <w:r>
        <w:rPr>
          <w:rStyle w:val="2"/>
          <w:color w:val="000000"/>
        </w:rPr>
        <w:t xml:space="preserve"> доведенных до них Лимитов распределение и доведение Лимитов до подведомственных получателей средств местного бюджета.</w:t>
      </w:r>
    </w:p>
    <w:p w:rsidR="00CD5D71" w:rsidRDefault="00CD5D71" w:rsidP="00CD5D71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spacing w:line="322" w:lineRule="exact"/>
        <w:ind w:firstLine="740"/>
        <w:jc w:val="both"/>
        <w:sectPr w:rsidR="00CD5D71" w:rsidSect="00754458">
          <w:pgSz w:w="11900" w:h="16840"/>
          <w:pgMar w:top="1264" w:right="816" w:bottom="1151" w:left="1667" w:header="0" w:footer="6" w:gutter="0"/>
          <w:cols w:space="720"/>
          <w:noEndnote/>
          <w:docGrid w:linePitch="360"/>
        </w:sectPr>
      </w:pPr>
      <w:r>
        <w:rPr>
          <w:rStyle w:val="2"/>
          <w:color w:val="000000"/>
        </w:rPr>
        <w:t>Лимиты текущего финансового года прекращают свое действие 31 декабря.</w:t>
      </w:r>
    </w:p>
    <w:p w:rsidR="00CD5D71" w:rsidRDefault="00CD5D71" w:rsidP="00CD5D71">
      <w:pPr>
        <w:pStyle w:val="30"/>
        <w:shd w:val="clear" w:color="auto" w:fill="auto"/>
        <w:ind w:left="9160" w:firstLine="0"/>
      </w:pPr>
      <w:r>
        <w:rPr>
          <w:rStyle w:val="3"/>
          <w:color w:val="000000"/>
        </w:rPr>
        <w:lastRenderedPageBreak/>
        <w:t>ПРИЛОЖЕНИЕ 1</w:t>
      </w:r>
    </w:p>
    <w:p w:rsidR="00CD5D71" w:rsidRDefault="00CD5D71" w:rsidP="00711B4B">
      <w:pPr>
        <w:pStyle w:val="30"/>
        <w:shd w:val="clear" w:color="auto" w:fill="auto"/>
        <w:spacing w:after="480"/>
        <w:ind w:left="9160" w:firstLine="0"/>
        <w:jc w:val="both"/>
      </w:pPr>
      <w:r>
        <w:rPr>
          <w:rStyle w:val="3"/>
          <w:color w:val="000000"/>
        </w:rPr>
        <w:t>к Порядку составления и ведения сводной бюджетной росписи бюджета</w:t>
      </w:r>
      <w:r w:rsidR="00DE1BA9">
        <w:rPr>
          <w:rStyle w:val="3"/>
          <w:color w:val="000000"/>
        </w:rPr>
        <w:t xml:space="preserve"> муниципал</w:t>
      </w:r>
      <w:r w:rsidR="00470F32">
        <w:rPr>
          <w:rStyle w:val="3"/>
          <w:color w:val="000000"/>
        </w:rPr>
        <w:t>ьного образования Куйбышевский</w:t>
      </w:r>
      <w:r w:rsidR="00DE1BA9">
        <w:rPr>
          <w:rStyle w:val="3"/>
          <w:color w:val="000000"/>
        </w:rPr>
        <w:t xml:space="preserve"> сельсовет Рубцовского района Алтайского края</w:t>
      </w:r>
      <w:r>
        <w:rPr>
          <w:rStyle w:val="3"/>
          <w:color w:val="000000"/>
        </w:rPr>
        <w:t xml:space="preserve"> и бюджетных росписей главных распорядителей (распорядителей) средств местного бюджета (главных администраторов источ</w:t>
      </w:r>
      <w:r>
        <w:rPr>
          <w:rStyle w:val="3"/>
          <w:color w:val="000000"/>
        </w:rPr>
        <w:softHyphen/>
        <w:t>ников финансирования дефицита местного бюджета)</w:t>
      </w:r>
    </w:p>
    <w:p w:rsidR="00CD5D71" w:rsidRDefault="00CD5D71" w:rsidP="00CD5D71">
      <w:pPr>
        <w:pStyle w:val="30"/>
        <w:shd w:val="clear" w:color="auto" w:fill="auto"/>
        <w:ind w:right="40" w:firstLine="0"/>
        <w:jc w:val="center"/>
      </w:pPr>
      <w:r>
        <w:rPr>
          <w:rStyle w:val="3"/>
          <w:color w:val="000000"/>
        </w:rPr>
        <w:t>Уведомление</w:t>
      </w:r>
    </w:p>
    <w:p w:rsidR="00CD5D71" w:rsidRDefault="00CD5D71" w:rsidP="00CD5D71">
      <w:pPr>
        <w:pStyle w:val="30"/>
        <w:shd w:val="clear" w:color="auto" w:fill="auto"/>
        <w:ind w:left="2700" w:firstLine="0"/>
      </w:pPr>
      <w:r>
        <w:rPr>
          <w:rStyle w:val="3"/>
          <w:color w:val="000000"/>
        </w:rPr>
        <w:t xml:space="preserve">               о распределении бюджетных ассигнований по расходам местного бюджета</w:t>
      </w:r>
    </w:p>
    <w:p w:rsidR="00CD5D71" w:rsidRDefault="00CD5D71" w:rsidP="00CD5D71">
      <w:pPr>
        <w:pStyle w:val="30"/>
        <w:shd w:val="clear" w:color="auto" w:fill="auto"/>
        <w:ind w:left="6340" w:firstLine="0"/>
      </w:pPr>
      <w:r>
        <w:rPr>
          <w:rStyle w:val="3"/>
          <w:color w:val="000000"/>
        </w:rPr>
        <w:t>№___ от «____________»20____г.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11410"/>
        </w:tabs>
        <w:ind w:firstLine="0"/>
        <w:jc w:val="both"/>
        <w:rPr>
          <w:rStyle w:val="3"/>
          <w:color w:val="000000"/>
        </w:rPr>
      </w:pPr>
      <w:bookmarkStart w:id="0" w:name="bookmark0"/>
      <w:r>
        <w:rPr>
          <w:rStyle w:val="3"/>
          <w:color w:val="000000"/>
        </w:rPr>
        <w:t>Наименование органа, организующего исполнение бюджета</w:t>
      </w:r>
      <w:r>
        <w:rPr>
          <w:rStyle w:val="3"/>
          <w:color w:val="000000"/>
        </w:rPr>
        <w:tab/>
      </w:r>
      <w:bookmarkEnd w:id="0"/>
    </w:p>
    <w:p w:rsidR="00CD5D71" w:rsidRDefault="00CD5D71" w:rsidP="00CD5D71">
      <w:pPr>
        <w:pStyle w:val="30"/>
        <w:shd w:val="clear" w:color="auto" w:fill="auto"/>
        <w:tabs>
          <w:tab w:val="left" w:leader="underscore" w:pos="11410"/>
        </w:tabs>
        <w:ind w:firstLine="0"/>
        <w:jc w:val="both"/>
      </w:pPr>
    </w:p>
    <w:p w:rsidR="00CD5D71" w:rsidRDefault="00CD5D71" w:rsidP="00CD5D71">
      <w:pPr>
        <w:pStyle w:val="30"/>
        <w:shd w:val="clear" w:color="auto" w:fill="auto"/>
        <w:tabs>
          <w:tab w:val="left" w:leader="underscore" w:pos="11410"/>
        </w:tabs>
        <w:ind w:firstLine="0"/>
        <w:jc w:val="both"/>
      </w:pPr>
      <w:r>
        <w:rPr>
          <w:rStyle w:val="3"/>
          <w:color w:val="000000"/>
        </w:rPr>
        <w:t>Кому:</w:t>
      </w:r>
      <w:r>
        <w:rPr>
          <w:rStyle w:val="3"/>
          <w:color w:val="000000"/>
        </w:rPr>
        <w:tab/>
      </w:r>
    </w:p>
    <w:p w:rsidR="00CD5D71" w:rsidRDefault="00CD5D71" w:rsidP="00CD5D71">
      <w:pPr>
        <w:pStyle w:val="30"/>
        <w:shd w:val="clear" w:color="auto" w:fill="auto"/>
        <w:ind w:left="2700" w:firstLine="0"/>
      </w:pPr>
      <w:r>
        <w:rPr>
          <w:rStyle w:val="3"/>
          <w:color w:val="000000"/>
        </w:rPr>
        <w:t>(наименование главного распорядителя (распорядителя) средств местного бюджета)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firstLine="0"/>
        <w:jc w:val="both"/>
      </w:pPr>
      <w:r>
        <w:rPr>
          <w:rStyle w:val="3"/>
          <w:color w:val="000000"/>
        </w:rPr>
        <w:t>Основание:_____________________________________________________________________________________</w:t>
      </w:r>
    </w:p>
    <w:p w:rsidR="00CD5D71" w:rsidRPr="008D4F3E" w:rsidRDefault="00CD5D71" w:rsidP="00CD5D71">
      <w:pPr>
        <w:pStyle w:val="12"/>
        <w:framePr w:w="14822" w:wrap="notBeside" w:vAnchor="text" w:hAnchor="text" w:xAlign="center" w:y="1"/>
        <w:shd w:val="clear" w:color="auto" w:fill="auto"/>
        <w:spacing w:line="240" w:lineRule="exact"/>
        <w:rPr>
          <w:rStyle w:val="ac"/>
          <w:color w:val="000000"/>
        </w:rPr>
      </w:pPr>
      <w:r w:rsidRPr="008D4F3E">
        <w:rPr>
          <w:rStyle w:val="ac"/>
          <w:color w:val="000000"/>
        </w:rPr>
        <w:t xml:space="preserve">    Единица измерения: рубли</w:t>
      </w:r>
    </w:p>
    <w:p w:rsidR="00CD5D71" w:rsidRDefault="00CD5D71" w:rsidP="00CD5D71">
      <w:pPr>
        <w:pStyle w:val="12"/>
        <w:framePr w:w="14822" w:wrap="notBeside" w:vAnchor="text" w:hAnchor="text" w:xAlign="center" w:y="1"/>
        <w:shd w:val="clear" w:color="auto" w:fill="auto"/>
        <w:spacing w:line="24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8"/>
        <w:gridCol w:w="1185"/>
        <w:gridCol w:w="1286"/>
        <w:gridCol w:w="1209"/>
        <w:gridCol w:w="1267"/>
        <w:gridCol w:w="6674"/>
      </w:tblGrid>
      <w:tr w:rsidR="00CD5D71" w:rsidTr="0071398B">
        <w:trPr>
          <w:trHeight w:hRule="exact" w:val="504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Наименование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Код бюджетной классификации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Показатели бюджетных ассигнований</w:t>
            </w:r>
          </w:p>
        </w:tc>
      </w:tr>
      <w:tr w:rsidR="00CD5D71" w:rsidTr="0071398B">
        <w:trPr>
          <w:trHeight w:hRule="exact" w:val="763"/>
          <w:jc w:val="center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КВСР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КФСР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КЦСР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 xml:space="preserve">    КВР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Сумма на 20</w:t>
            </w:r>
            <w:r>
              <w:rPr>
                <w:rStyle w:val="212pt"/>
                <w:color w:val="000000"/>
              </w:rPr>
              <w:softHyphen/>
            </w:r>
            <w:r>
              <w:rPr>
                <w:rStyle w:val="212pt"/>
                <w:color w:val="000000"/>
              </w:rPr>
              <w:softHyphen/>
            </w:r>
            <w:r>
              <w:rPr>
                <w:rStyle w:val="212pt"/>
                <w:color w:val="000000"/>
              </w:rPr>
              <w:softHyphen/>
              <w:t>_  год</w:t>
            </w:r>
          </w:p>
        </w:tc>
      </w:tr>
      <w:tr w:rsidR="00CD5D71" w:rsidTr="0071398B">
        <w:trPr>
          <w:trHeight w:hRule="exact" w:val="49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pacing w:line="240" w:lineRule="exact"/>
              <w:ind w:firstLine="0"/>
              <w:jc w:val="center"/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color w:val="000000"/>
              </w:rPr>
              <w:t>4</w:t>
            </w:r>
          </w:p>
        </w:tc>
      </w:tr>
      <w:tr w:rsidR="00CD5D71" w:rsidTr="0071398B">
        <w:trPr>
          <w:trHeight w:hRule="exact" w:val="49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D71" w:rsidTr="0071398B">
        <w:trPr>
          <w:trHeight w:hRule="exact" w:val="499"/>
          <w:jc w:val="center"/>
        </w:trPr>
        <w:tc>
          <w:tcPr>
            <w:tcW w:w="13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2pt"/>
              </w:rPr>
              <w:t>Всего по документу:</w:t>
            </w:r>
          </w:p>
        </w:tc>
      </w:tr>
    </w:tbl>
    <w:p w:rsidR="00CD5D71" w:rsidRDefault="00CD5D71" w:rsidP="00CD5D71">
      <w:pPr>
        <w:framePr w:w="14822" w:wrap="notBeside" w:vAnchor="text" w:hAnchor="text" w:xAlign="center" w:y="1"/>
        <w:rPr>
          <w:sz w:val="2"/>
          <w:szCs w:val="2"/>
        </w:rPr>
      </w:pPr>
    </w:p>
    <w:p w:rsidR="00CD5D71" w:rsidRDefault="00CD5D71" w:rsidP="00CD5D71">
      <w:pPr>
        <w:pStyle w:val="12"/>
        <w:framePr w:w="8136" w:wrap="notBeside" w:vAnchor="text" w:hAnchor="page" w:x="1041" w:y="3260"/>
        <w:shd w:val="clear" w:color="auto" w:fill="auto"/>
        <w:tabs>
          <w:tab w:val="left" w:pos="2486"/>
          <w:tab w:val="left" w:leader="underscore" w:pos="2789"/>
        </w:tabs>
        <w:spacing w:line="264" w:lineRule="exact"/>
        <w:jc w:val="both"/>
        <w:rPr>
          <w:rStyle w:val="ab"/>
          <w:color w:val="000000"/>
        </w:rPr>
      </w:pPr>
      <w:r>
        <w:rPr>
          <w:rStyle w:val="ab"/>
          <w:color w:val="000000"/>
        </w:rPr>
        <w:t>Дополнительные указания:</w:t>
      </w:r>
    </w:p>
    <w:p w:rsidR="00CD5D71" w:rsidRDefault="00CD5D71" w:rsidP="00CD5D71">
      <w:pPr>
        <w:pStyle w:val="12"/>
        <w:framePr w:w="8136" w:wrap="notBeside" w:vAnchor="text" w:hAnchor="page" w:x="1041" w:y="3260"/>
        <w:shd w:val="clear" w:color="auto" w:fill="auto"/>
        <w:tabs>
          <w:tab w:val="left" w:pos="2486"/>
          <w:tab w:val="left" w:leader="underscore" w:pos="2789"/>
        </w:tabs>
        <w:spacing w:line="264" w:lineRule="exact"/>
        <w:jc w:val="both"/>
        <w:rPr>
          <w:rStyle w:val="ab"/>
          <w:color w:val="000000"/>
        </w:rPr>
      </w:pPr>
    </w:p>
    <w:p w:rsidR="00CD5D71" w:rsidRDefault="00CD5D71" w:rsidP="00CD5D71">
      <w:pPr>
        <w:pStyle w:val="12"/>
        <w:framePr w:w="8136" w:wrap="notBeside" w:vAnchor="text" w:hAnchor="page" w:x="1041" w:y="3260"/>
        <w:shd w:val="clear" w:color="auto" w:fill="auto"/>
        <w:tabs>
          <w:tab w:val="left" w:pos="2486"/>
          <w:tab w:val="left" w:leader="underscore" w:pos="2789"/>
        </w:tabs>
        <w:spacing w:line="264" w:lineRule="exact"/>
        <w:jc w:val="both"/>
      </w:pPr>
      <w:r>
        <w:rPr>
          <w:rStyle w:val="ab"/>
          <w:color w:val="000000"/>
        </w:rPr>
        <w:t>Руководитель</w:t>
      </w:r>
      <w:r>
        <w:rPr>
          <w:rStyle w:val="ab"/>
          <w:color w:val="000000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19"/>
        <w:gridCol w:w="2242"/>
        <w:gridCol w:w="3475"/>
      </w:tblGrid>
      <w:tr w:rsidR="00CD5D71" w:rsidTr="0071398B">
        <w:trPr>
          <w:trHeight w:hRule="exact" w:val="52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Pr="000E21B4" w:rsidRDefault="00CD5D71" w:rsidP="0071398B">
            <w:pPr>
              <w:pStyle w:val="20"/>
              <w:framePr w:w="8136" w:wrap="notBeside" w:vAnchor="text" w:hAnchor="page" w:x="1041" w:y="326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E21B4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136" w:wrap="notBeside" w:vAnchor="text" w:hAnchor="page" w:x="1041" w:y="32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136" w:wrap="notBeside" w:vAnchor="text" w:hAnchor="page" w:x="1041" w:y="3260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  <w:tr w:rsidR="00CD5D71" w:rsidTr="0071398B">
        <w:trPr>
          <w:trHeight w:hRule="exact" w:val="29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8136" w:wrap="notBeside" w:vAnchor="text" w:hAnchor="page" w:x="1041" w:y="3260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136" w:wrap="notBeside" w:vAnchor="text" w:hAnchor="page" w:x="1041" w:y="32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136" w:wrap="notBeside" w:vAnchor="text" w:hAnchor="page" w:x="1041" w:y="3260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</w:tbl>
    <w:p w:rsidR="00CD5D71" w:rsidRDefault="00CD5D71" w:rsidP="00CD5D71">
      <w:pPr>
        <w:framePr w:w="8136" w:wrap="notBeside" w:vAnchor="text" w:hAnchor="page" w:x="1041" w:y="3260"/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pStyle w:val="30"/>
        <w:shd w:val="clear" w:color="auto" w:fill="auto"/>
        <w:ind w:left="9160" w:firstLine="0"/>
      </w:pPr>
      <w:r>
        <w:rPr>
          <w:rStyle w:val="3"/>
          <w:color w:val="000000"/>
        </w:rPr>
        <w:t>ПРИЛОЖЕНИЕ 2</w:t>
      </w:r>
    </w:p>
    <w:p w:rsidR="00DE1BA9" w:rsidRDefault="00DE1BA9" w:rsidP="00DE1BA9">
      <w:pPr>
        <w:pStyle w:val="30"/>
        <w:shd w:val="clear" w:color="auto" w:fill="auto"/>
        <w:spacing w:after="480"/>
        <w:ind w:left="9160" w:firstLine="0"/>
        <w:jc w:val="both"/>
      </w:pPr>
      <w:r>
        <w:rPr>
          <w:rStyle w:val="3"/>
          <w:color w:val="000000"/>
        </w:rPr>
        <w:t>к Порядку составления и ведения сводной бюджетной росписи бюджета муниципал</w:t>
      </w:r>
      <w:r w:rsidR="00470F32">
        <w:rPr>
          <w:rStyle w:val="3"/>
          <w:color w:val="000000"/>
        </w:rPr>
        <w:t>ьного образования Куйбышевский</w:t>
      </w:r>
      <w:r>
        <w:rPr>
          <w:rStyle w:val="3"/>
          <w:color w:val="000000"/>
        </w:rPr>
        <w:t xml:space="preserve"> сельсовет Рубцовского района Алтайского края и бюджетных росписей главных распорядителей (распорядителей) средств местного бюджета (главных администраторов источ</w:t>
      </w:r>
      <w:r>
        <w:rPr>
          <w:rStyle w:val="3"/>
          <w:color w:val="000000"/>
        </w:rPr>
        <w:softHyphen/>
        <w:t>ников финансирования дефицита местного бюджета)</w:t>
      </w:r>
    </w:p>
    <w:p w:rsidR="00CD5D71" w:rsidRDefault="00CD5D71" w:rsidP="00CD5D71">
      <w:pPr>
        <w:pStyle w:val="30"/>
        <w:shd w:val="clear" w:color="auto" w:fill="auto"/>
        <w:spacing w:line="259" w:lineRule="exact"/>
        <w:ind w:right="60" w:firstLine="0"/>
        <w:jc w:val="center"/>
      </w:pPr>
      <w:r>
        <w:rPr>
          <w:rStyle w:val="3"/>
          <w:color w:val="000000"/>
        </w:rPr>
        <w:t>Уведомление</w:t>
      </w:r>
    </w:p>
    <w:p w:rsidR="00CD5D71" w:rsidRDefault="00CD5D71" w:rsidP="00CD5D71">
      <w:pPr>
        <w:pStyle w:val="30"/>
        <w:shd w:val="clear" w:color="auto" w:fill="auto"/>
        <w:spacing w:line="259" w:lineRule="exact"/>
        <w:ind w:right="60" w:firstLine="0"/>
        <w:jc w:val="center"/>
      </w:pPr>
      <w:r>
        <w:rPr>
          <w:rStyle w:val="3"/>
          <w:color w:val="000000"/>
        </w:rPr>
        <w:t>о  распределении бюджетных ассигнований по источникам финансирования дефицита местного бюджета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8530"/>
        </w:tabs>
        <w:spacing w:line="259" w:lineRule="exact"/>
        <w:ind w:left="6380" w:firstLine="0"/>
        <w:jc w:val="both"/>
      </w:pPr>
      <w:r>
        <w:rPr>
          <w:rStyle w:val="3"/>
          <w:color w:val="000000"/>
        </w:rPr>
        <w:t>№</w:t>
      </w:r>
      <w:r>
        <w:rPr>
          <w:rStyle w:val="3"/>
          <w:color w:val="000000"/>
        </w:rPr>
        <w:tab/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6698"/>
          <w:tab w:val="left" w:leader="underscore" w:pos="8321"/>
          <w:tab w:val="left" w:leader="underscore" w:pos="8858"/>
        </w:tabs>
        <w:spacing w:line="259" w:lineRule="exact"/>
        <w:ind w:left="5820" w:firstLine="0"/>
        <w:jc w:val="both"/>
      </w:pPr>
      <w:r>
        <w:rPr>
          <w:rStyle w:val="3"/>
          <w:color w:val="000000"/>
        </w:rPr>
        <w:t>от «</w:t>
      </w:r>
      <w:r>
        <w:rPr>
          <w:rStyle w:val="3"/>
          <w:color w:val="000000"/>
        </w:rPr>
        <w:tab/>
        <w:t>»</w:t>
      </w:r>
      <w:r>
        <w:rPr>
          <w:rStyle w:val="3"/>
          <w:color w:val="000000"/>
        </w:rPr>
        <w:tab/>
        <w:t>20</w:t>
      </w:r>
      <w:r>
        <w:rPr>
          <w:rStyle w:val="3"/>
          <w:color w:val="000000"/>
        </w:rPr>
        <w:tab/>
        <w:t>г.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12619"/>
        </w:tabs>
        <w:spacing w:line="259" w:lineRule="exact"/>
        <w:ind w:firstLine="0"/>
        <w:jc w:val="both"/>
      </w:pPr>
      <w:r>
        <w:rPr>
          <w:rStyle w:val="3"/>
          <w:color w:val="000000"/>
        </w:rPr>
        <w:t>Наименование органа, организующего исполнение бюджета</w:t>
      </w:r>
      <w:r>
        <w:rPr>
          <w:rStyle w:val="3"/>
          <w:color w:val="000000"/>
        </w:rPr>
        <w:tab/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12926"/>
        </w:tabs>
        <w:spacing w:line="259" w:lineRule="exact"/>
        <w:ind w:firstLine="0"/>
        <w:jc w:val="both"/>
      </w:pPr>
      <w:r>
        <w:rPr>
          <w:rStyle w:val="3"/>
          <w:color w:val="000000"/>
        </w:rPr>
        <w:t>Кому:</w:t>
      </w:r>
      <w:r>
        <w:rPr>
          <w:rStyle w:val="3"/>
          <w:color w:val="000000"/>
        </w:rPr>
        <w:tab/>
      </w:r>
    </w:p>
    <w:p w:rsidR="00CD5D71" w:rsidRDefault="00CD5D71" w:rsidP="00CD5D71">
      <w:pPr>
        <w:pStyle w:val="30"/>
        <w:shd w:val="clear" w:color="auto" w:fill="auto"/>
        <w:spacing w:line="259" w:lineRule="exact"/>
        <w:ind w:left="1880" w:firstLine="0"/>
      </w:pPr>
      <w:r>
        <w:rPr>
          <w:rStyle w:val="3"/>
          <w:color w:val="000000"/>
        </w:rPr>
        <w:t xml:space="preserve">(наименование главного </w:t>
      </w:r>
      <w:proofErr w:type="gramStart"/>
      <w:r>
        <w:rPr>
          <w:rStyle w:val="3"/>
          <w:color w:val="000000"/>
        </w:rPr>
        <w:t>администратора источников финансирования дефицита местного бюджета</w:t>
      </w:r>
      <w:proofErr w:type="gramEnd"/>
      <w:r>
        <w:rPr>
          <w:rStyle w:val="3"/>
          <w:color w:val="000000"/>
        </w:rPr>
        <w:t>)</w:t>
      </w:r>
    </w:p>
    <w:p w:rsidR="00CD5D71" w:rsidRDefault="00CD5D71" w:rsidP="00CD5D71">
      <w:pPr>
        <w:pStyle w:val="30"/>
        <w:shd w:val="clear" w:color="auto" w:fill="auto"/>
        <w:spacing w:line="259" w:lineRule="exact"/>
        <w:ind w:firstLine="0"/>
        <w:jc w:val="both"/>
      </w:pPr>
      <w:r>
        <w:rPr>
          <w:rStyle w:val="3"/>
          <w:color w:val="000000"/>
        </w:rPr>
        <w:t>Основание:__________________________________________________________________________________________________</w:t>
      </w:r>
    </w:p>
    <w:p w:rsidR="00CD5D71" w:rsidRPr="008D4F3E" w:rsidRDefault="00CD5D71" w:rsidP="00CD5D71">
      <w:pPr>
        <w:pStyle w:val="12"/>
        <w:framePr w:w="14822" w:wrap="notBeside" w:vAnchor="text" w:hAnchor="text" w:xAlign="center" w:y="1"/>
        <w:shd w:val="clear" w:color="auto" w:fill="auto"/>
        <w:spacing w:line="240" w:lineRule="exact"/>
      </w:pPr>
      <w:r w:rsidRPr="008D4F3E">
        <w:rPr>
          <w:rStyle w:val="ac"/>
          <w:color w:val="000000"/>
        </w:rPr>
        <w:t>Единица измерения: рубли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8"/>
        <w:gridCol w:w="2837"/>
        <w:gridCol w:w="2410"/>
        <w:gridCol w:w="7239"/>
      </w:tblGrid>
      <w:tr w:rsidR="00CD5D71" w:rsidTr="0071398B">
        <w:trPr>
          <w:trHeight w:hRule="exact" w:val="480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Наименование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Код бюджетной классификации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Показатели бюджетных ассигнований</w:t>
            </w:r>
          </w:p>
        </w:tc>
      </w:tr>
      <w:tr w:rsidR="00CD5D71" w:rsidTr="0071398B">
        <w:trPr>
          <w:trHeight w:hRule="exact" w:val="1274"/>
          <w:jc w:val="center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главного администратора источников финансиро</w:t>
            </w:r>
            <w:r>
              <w:rPr>
                <w:rStyle w:val="212pt"/>
                <w:color w:val="000000"/>
              </w:rPr>
              <w:softHyphen/>
              <w:t>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источника финанси</w:t>
            </w:r>
            <w:r>
              <w:rPr>
                <w:rStyle w:val="212pt"/>
                <w:color w:val="000000"/>
              </w:rPr>
              <w:softHyphen/>
              <w:t>рования дефицита местного бюджета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center"/>
            </w:pPr>
            <w:r>
              <w:rPr>
                <w:rStyle w:val="212pt"/>
                <w:color w:val="000000"/>
              </w:rPr>
              <w:t>Сумма на    20</w:t>
            </w:r>
            <w:r>
              <w:rPr>
                <w:rStyle w:val="212pt"/>
                <w:color w:val="000000"/>
              </w:rPr>
              <w:tab/>
              <w:t>год</w:t>
            </w:r>
          </w:p>
        </w:tc>
      </w:tr>
      <w:tr w:rsidR="00CD5D71" w:rsidTr="0071398B">
        <w:trPr>
          <w:trHeight w:hRule="exact" w:val="47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</w:t>
            </w:r>
          </w:p>
        </w:tc>
      </w:tr>
      <w:tr w:rsidR="00CD5D71" w:rsidTr="0071398B">
        <w:trPr>
          <w:trHeight w:hRule="exact" w:val="475"/>
          <w:jc w:val="center"/>
        </w:trPr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D71" w:rsidTr="0071398B">
        <w:trPr>
          <w:trHeight w:hRule="exact" w:val="485"/>
          <w:jc w:val="center"/>
        </w:trPr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Всего по документу:</w:t>
            </w:r>
          </w:p>
        </w:tc>
        <w:tc>
          <w:tcPr>
            <w:tcW w:w="7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5D71" w:rsidRDefault="00CD5D71" w:rsidP="00CD5D71">
      <w:pPr>
        <w:pStyle w:val="12"/>
        <w:framePr w:w="14822" w:wrap="notBeside" w:vAnchor="text" w:hAnchor="text" w:xAlign="center" w:y="1"/>
        <w:shd w:val="clear" w:color="auto" w:fill="auto"/>
        <w:tabs>
          <w:tab w:val="left" w:pos="4670"/>
          <w:tab w:val="left" w:leader="underscore" w:pos="7944"/>
          <w:tab w:val="left" w:leader="underscore" w:pos="12082"/>
        </w:tabs>
        <w:spacing w:line="240" w:lineRule="exact"/>
        <w:jc w:val="both"/>
        <w:rPr>
          <w:rStyle w:val="ab"/>
          <w:color w:val="000000"/>
        </w:rPr>
      </w:pPr>
    </w:p>
    <w:p w:rsidR="00CD5D71" w:rsidRDefault="00CD5D71" w:rsidP="00CD5D71">
      <w:pPr>
        <w:framePr w:w="14822" w:wrap="notBeside" w:vAnchor="text" w:hAnchor="text" w:xAlign="center" w:y="1"/>
        <w:rPr>
          <w:sz w:val="2"/>
          <w:szCs w:val="2"/>
        </w:rPr>
      </w:pPr>
    </w:p>
    <w:p w:rsidR="00CD5D71" w:rsidRDefault="00CD5D71" w:rsidP="00CD5D71">
      <w:pPr>
        <w:pStyle w:val="12"/>
        <w:framePr w:w="8136" w:wrap="notBeside" w:vAnchor="text" w:hAnchor="page" w:x="1006" w:y="3984"/>
        <w:shd w:val="clear" w:color="auto" w:fill="auto"/>
        <w:tabs>
          <w:tab w:val="left" w:pos="2486"/>
          <w:tab w:val="left" w:leader="underscore" w:pos="2789"/>
        </w:tabs>
        <w:spacing w:line="264" w:lineRule="exact"/>
        <w:jc w:val="both"/>
        <w:rPr>
          <w:rStyle w:val="ab"/>
          <w:color w:val="000000"/>
        </w:rPr>
      </w:pPr>
      <w:r>
        <w:rPr>
          <w:rStyle w:val="ab"/>
          <w:color w:val="000000"/>
        </w:rPr>
        <w:t>Дополнительные указания:</w:t>
      </w:r>
    </w:p>
    <w:p w:rsidR="00CD5D71" w:rsidRDefault="00CD5D71" w:rsidP="00CD5D71">
      <w:pPr>
        <w:pStyle w:val="12"/>
        <w:framePr w:w="8136" w:wrap="notBeside" w:vAnchor="text" w:hAnchor="page" w:x="1006" w:y="3984"/>
        <w:shd w:val="clear" w:color="auto" w:fill="auto"/>
        <w:tabs>
          <w:tab w:val="left" w:pos="2486"/>
          <w:tab w:val="left" w:leader="underscore" w:pos="2789"/>
        </w:tabs>
        <w:spacing w:line="264" w:lineRule="exact"/>
        <w:jc w:val="both"/>
        <w:rPr>
          <w:rStyle w:val="ab"/>
          <w:color w:val="000000"/>
        </w:rPr>
      </w:pPr>
    </w:p>
    <w:p w:rsidR="00CD5D71" w:rsidRDefault="00CD5D71" w:rsidP="00CD5D71">
      <w:pPr>
        <w:pStyle w:val="12"/>
        <w:framePr w:w="8136" w:wrap="notBeside" w:vAnchor="text" w:hAnchor="page" w:x="1006" w:y="3984"/>
        <w:shd w:val="clear" w:color="auto" w:fill="auto"/>
        <w:tabs>
          <w:tab w:val="left" w:pos="2486"/>
          <w:tab w:val="left" w:leader="underscore" w:pos="2789"/>
        </w:tabs>
        <w:spacing w:line="264" w:lineRule="exact"/>
        <w:jc w:val="both"/>
      </w:pPr>
      <w:r>
        <w:rPr>
          <w:rStyle w:val="ab"/>
          <w:color w:val="000000"/>
        </w:rPr>
        <w:t>Руководитель</w:t>
      </w:r>
      <w:r>
        <w:rPr>
          <w:rStyle w:val="ab"/>
          <w:color w:val="000000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19"/>
        <w:gridCol w:w="2242"/>
        <w:gridCol w:w="3475"/>
      </w:tblGrid>
      <w:tr w:rsidR="00CD5D71" w:rsidTr="0071398B">
        <w:trPr>
          <w:trHeight w:hRule="exact" w:val="52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Pr="000E21B4" w:rsidRDefault="00CD5D71" w:rsidP="0071398B">
            <w:pPr>
              <w:pStyle w:val="20"/>
              <w:framePr w:w="8136" w:wrap="notBeside" w:vAnchor="text" w:hAnchor="page" w:x="1006" w:y="398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E21B4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136" w:wrap="notBeside" w:vAnchor="text" w:hAnchor="page" w:x="1006" w:y="398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136" w:wrap="notBeside" w:vAnchor="text" w:hAnchor="page" w:x="1006" w:y="3984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  <w:tr w:rsidR="00CD5D71" w:rsidTr="0071398B">
        <w:trPr>
          <w:trHeight w:hRule="exact" w:val="29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8136" w:wrap="notBeside" w:vAnchor="text" w:hAnchor="page" w:x="1006" w:y="3984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136" w:wrap="notBeside" w:vAnchor="text" w:hAnchor="page" w:x="1006" w:y="398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136" w:wrap="notBeside" w:vAnchor="text" w:hAnchor="page" w:x="1006" w:y="3984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</w:tbl>
    <w:p w:rsidR="00CD5D71" w:rsidRDefault="00CD5D71" w:rsidP="00CD5D71">
      <w:pPr>
        <w:framePr w:w="8136" w:wrap="notBeside" w:vAnchor="text" w:hAnchor="page" w:x="1006" w:y="3984"/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  <w:sectPr w:rsidR="00CD5D71">
          <w:headerReference w:type="default" r:id="rId7"/>
          <w:footerReference w:type="default" r:id="rId8"/>
          <w:pgSz w:w="16840" w:h="11900" w:orient="landscape"/>
          <w:pgMar w:top="1139" w:right="1040" w:bottom="1523" w:left="978" w:header="0" w:footer="3" w:gutter="0"/>
          <w:pgNumType w:start="9"/>
          <w:cols w:space="720"/>
          <w:noEndnote/>
          <w:docGrid w:linePitch="360"/>
        </w:sectPr>
      </w:pPr>
    </w:p>
    <w:p w:rsidR="00CD5D71" w:rsidRDefault="00CD5D71" w:rsidP="00CD5D71">
      <w:pPr>
        <w:pStyle w:val="30"/>
        <w:shd w:val="clear" w:color="auto" w:fill="auto"/>
        <w:ind w:left="9160" w:firstLine="0"/>
      </w:pPr>
      <w:r>
        <w:rPr>
          <w:rStyle w:val="3"/>
          <w:color w:val="000000"/>
        </w:rPr>
        <w:lastRenderedPageBreak/>
        <w:t>ПРИЛОЖЕНИЕ 3</w:t>
      </w:r>
    </w:p>
    <w:p w:rsidR="00DE1BA9" w:rsidRDefault="00DE1BA9" w:rsidP="00DE1BA9">
      <w:pPr>
        <w:pStyle w:val="30"/>
        <w:shd w:val="clear" w:color="auto" w:fill="auto"/>
        <w:spacing w:after="480"/>
        <w:ind w:left="9160" w:firstLine="0"/>
        <w:jc w:val="both"/>
      </w:pPr>
      <w:r>
        <w:rPr>
          <w:rStyle w:val="3"/>
          <w:color w:val="000000"/>
        </w:rPr>
        <w:t>к Порядку составления и ведения сводной бюджетной росписи бюджета муниципал</w:t>
      </w:r>
      <w:r w:rsidR="00470F32">
        <w:rPr>
          <w:rStyle w:val="3"/>
          <w:color w:val="000000"/>
        </w:rPr>
        <w:t>ьного образования Куйбышевский</w:t>
      </w:r>
      <w:r>
        <w:rPr>
          <w:rStyle w:val="3"/>
          <w:color w:val="000000"/>
        </w:rPr>
        <w:t xml:space="preserve"> сельсовет Рубцовского района Алтайского края и бюджетных росписей главных распорядителей (распорядителей) средств местного бюджета (главных администраторов источ</w:t>
      </w:r>
      <w:r>
        <w:rPr>
          <w:rStyle w:val="3"/>
          <w:color w:val="000000"/>
        </w:rPr>
        <w:softHyphen/>
        <w:t>ников финансирования дефицита местного бюджета)</w:t>
      </w:r>
    </w:p>
    <w:p w:rsidR="00CD5D71" w:rsidRDefault="00CD5D71" w:rsidP="00CD5D71">
      <w:pPr>
        <w:pStyle w:val="30"/>
        <w:shd w:val="clear" w:color="auto" w:fill="auto"/>
        <w:ind w:right="60" w:firstLine="0"/>
        <w:jc w:val="center"/>
      </w:pPr>
      <w:r>
        <w:rPr>
          <w:rStyle w:val="3"/>
          <w:color w:val="000000"/>
        </w:rPr>
        <w:t>Проект бюджетной росписи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9350"/>
        </w:tabs>
        <w:ind w:left="5160" w:firstLine="0"/>
        <w:jc w:val="both"/>
        <w:rPr>
          <w:rStyle w:val="3"/>
          <w:color w:val="000000"/>
        </w:rPr>
      </w:pPr>
      <w:r>
        <w:rPr>
          <w:rStyle w:val="3"/>
          <w:color w:val="000000"/>
        </w:rPr>
        <w:t>по расходам местного бюджета на 20____год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11410"/>
        </w:tabs>
        <w:ind w:firstLine="0"/>
        <w:jc w:val="both"/>
        <w:rPr>
          <w:rStyle w:val="3"/>
          <w:color w:val="000000"/>
        </w:rPr>
      </w:pPr>
      <w:r>
        <w:rPr>
          <w:rStyle w:val="3"/>
          <w:color w:val="000000"/>
        </w:rPr>
        <w:t>Наименование органа, организующего исполнение бюджета</w:t>
      </w:r>
      <w:r>
        <w:rPr>
          <w:rStyle w:val="3"/>
          <w:color w:val="000000"/>
        </w:rPr>
        <w:tab/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11410"/>
        </w:tabs>
        <w:ind w:firstLine="0"/>
        <w:jc w:val="both"/>
      </w:pPr>
    </w:p>
    <w:p w:rsidR="00CD5D71" w:rsidRDefault="00CD5D71" w:rsidP="00CD5D71">
      <w:pPr>
        <w:pStyle w:val="30"/>
        <w:shd w:val="clear" w:color="auto" w:fill="auto"/>
        <w:tabs>
          <w:tab w:val="left" w:leader="underscore" w:pos="11410"/>
        </w:tabs>
        <w:ind w:firstLine="0"/>
        <w:jc w:val="both"/>
      </w:pPr>
      <w:r>
        <w:rPr>
          <w:rStyle w:val="3"/>
          <w:color w:val="000000"/>
        </w:rPr>
        <w:t>Кому:</w:t>
      </w:r>
      <w:r>
        <w:rPr>
          <w:rStyle w:val="3"/>
          <w:color w:val="000000"/>
        </w:rPr>
        <w:tab/>
      </w:r>
    </w:p>
    <w:p w:rsidR="00CD5D71" w:rsidRDefault="00CD5D71" w:rsidP="00CD5D71">
      <w:pPr>
        <w:pStyle w:val="30"/>
        <w:shd w:val="clear" w:color="auto" w:fill="auto"/>
        <w:ind w:left="2700" w:firstLine="0"/>
      </w:pPr>
      <w:r>
        <w:rPr>
          <w:rStyle w:val="3"/>
          <w:color w:val="000000"/>
        </w:rPr>
        <w:t>(наименование главного распорядителя (распорядителя) средств местного бюджета)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right="60" w:firstLine="0"/>
        <w:rPr>
          <w:rStyle w:val="3"/>
          <w:color w:val="000000"/>
        </w:rPr>
      </w:pPr>
      <w:r>
        <w:rPr>
          <w:rStyle w:val="3"/>
          <w:color w:val="000000"/>
        </w:rPr>
        <w:t>Основание:_____________________________________________________________________________________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right="60" w:firstLine="0"/>
      </w:pPr>
      <w:r>
        <w:rPr>
          <w:rStyle w:val="3"/>
          <w:color w:val="000000"/>
        </w:rPr>
        <w:t>Единица измерения: рубли</w:t>
      </w:r>
    </w:p>
    <w:tbl>
      <w:tblPr>
        <w:tblpPr w:leftFromText="180" w:rightFromText="180" w:vertAnchor="page" w:horzAnchor="margin" w:tblpY="5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71"/>
        <w:gridCol w:w="797"/>
        <w:gridCol w:w="792"/>
        <w:gridCol w:w="2213"/>
        <w:gridCol w:w="624"/>
        <w:gridCol w:w="1104"/>
        <w:gridCol w:w="1560"/>
        <w:gridCol w:w="1416"/>
        <w:gridCol w:w="1416"/>
        <w:gridCol w:w="1560"/>
        <w:gridCol w:w="1570"/>
      </w:tblGrid>
      <w:tr w:rsidR="00CD5D71" w:rsidTr="00711B4B">
        <w:trPr>
          <w:trHeight w:hRule="exact" w:val="494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 xml:space="preserve">  Наименование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lastRenderedPageBreak/>
              <w:t>Код бюджетной классификации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Код</w:t>
            </w:r>
          </w:p>
          <w:p w:rsidR="00CD5D71" w:rsidRDefault="00CD5D71" w:rsidP="0071398B">
            <w:pPr>
              <w:pStyle w:val="20"/>
              <w:shd w:val="clear" w:color="auto" w:fill="auto"/>
              <w:spacing w:line="274" w:lineRule="exact"/>
              <w:ind w:left="160" w:firstLine="0"/>
            </w:pPr>
            <w:r>
              <w:rPr>
                <w:rStyle w:val="212pt"/>
                <w:color w:val="000000"/>
              </w:rPr>
              <w:t>целевых</w:t>
            </w:r>
          </w:p>
          <w:p w:rsidR="00CD5D71" w:rsidRDefault="00CD5D71" w:rsidP="0071398B">
            <w:pPr>
              <w:pStyle w:val="20"/>
              <w:shd w:val="clear" w:color="auto" w:fill="auto"/>
              <w:spacing w:line="274" w:lineRule="exact"/>
              <w:ind w:left="160" w:firstLine="0"/>
            </w:pPr>
            <w:r>
              <w:rPr>
                <w:rStyle w:val="212pt"/>
                <w:color w:val="000000"/>
              </w:rPr>
              <w:t>средств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lastRenderedPageBreak/>
              <w:t>Показатели бюджетных ассигнований</w:t>
            </w:r>
          </w:p>
        </w:tc>
      </w:tr>
      <w:tr w:rsidR="00CD5D71" w:rsidTr="00711B4B">
        <w:trPr>
          <w:trHeight w:hRule="exact" w:val="1459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 xml:space="preserve"> КВСР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 xml:space="preserve"> КФСР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 xml:space="preserve"> КВР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74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  <w:color w:val="000000"/>
              </w:rPr>
              <w:t xml:space="preserve"> Сумма </w:t>
            </w:r>
            <w:proofErr w:type="gramStart"/>
            <w:r>
              <w:rPr>
                <w:rStyle w:val="212pt"/>
                <w:color w:val="000000"/>
              </w:rPr>
              <w:t>на</w:t>
            </w:r>
            <w:proofErr w:type="gramEnd"/>
          </w:p>
          <w:p w:rsidR="00CD5D71" w:rsidRDefault="00CD5D71" w:rsidP="0071398B">
            <w:pPr>
              <w:pStyle w:val="20"/>
              <w:shd w:val="clear" w:color="auto" w:fill="auto"/>
              <w:tabs>
                <w:tab w:val="left" w:leader="underscore" w:pos="480"/>
              </w:tabs>
              <w:spacing w:line="274" w:lineRule="exact"/>
              <w:ind w:firstLine="0"/>
            </w:pPr>
            <w:r>
              <w:rPr>
                <w:rStyle w:val="212pt"/>
                <w:color w:val="000000"/>
              </w:rPr>
              <w:t xml:space="preserve">  20</w:t>
            </w:r>
            <w:r>
              <w:rPr>
                <w:rStyle w:val="212pt"/>
                <w:color w:val="000000"/>
              </w:rPr>
              <w:tab/>
              <w:t xml:space="preserve">  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22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22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22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  <w:color w:val="000000"/>
              </w:rPr>
              <w:t>Квартал 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18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18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18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180" w:firstLine="0"/>
            </w:pPr>
            <w:r>
              <w:rPr>
                <w:rStyle w:val="212pt"/>
                <w:color w:val="000000"/>
              </w:rPr>
              <w:t xml:space="preserve">Квартал </w:t>
            </w:r>
            <w:r>
              <w:rPr>
                <w:rStyle w:val="212pt"/>
                <w:color w:val="000000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22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22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22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  <w:color w:val="000000"/>
              </w:rPr>
              <w:t xml:space="preserve">Квартал </w:t>
            </w:r>
            <w:r>
              <w:rPr>
                <w:rStyle w:val="212pt"/>
                <w:color w:val="000000"/>
                <w:lang w:val="en-US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22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22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22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  <w:color w:val="000000"/>
              </w:rPr>
              <w:t>Квартал IV</w:t>
            </w:r>
          </w:p>
        </w:tc>
      </w:tr>
      <w:tr w:rsidR="00CD5D71" w:rsidTr="0071398B">
        <w:trPr>
          <w:trHeight w:hRule="exact" w:val="4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lastRenderedPageBreak/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</w:t>
            </w:r>
          </w:p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11</w:t>
            </w:r>
          </w:p>
        </w:tc>
      </w:tr>
      <w:tr w:rsidR="00CD5D71" w:rsidTr="0071398B">
        <w:trPr>
          <w:trHeight w:hRule="exact" w:val="4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</w:tr>
      <w:tr w:rsidR="00CD5D71" w:rsidTr="0071398B">
        <w:trPr>
          <w:trHeight w:hRule="exact" w:val="499"/>
        </w:trPr>
        <w:tc>
          <w:tcPr>
            <w:tcW w:w="6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Всего по документу: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rPr>
                <w:sz w:val="10"/>
                <w:szCs w:val="10"/>
              </w:rPr>
            </w:pPr>
          </w:p>
        </w:tc>
      </w:tr>
    </w:tbl>
    <w:p w:rsidR="00CD5D71" w:rsidRDefault="00CD5D71" w:rsidP="00CD5D71">
      <w:pPr>
        <w:pStyle w:val="12"/>
        <w:framePr w:w="8136" w:wrap="notBeside" w:vAnchor="text" w:hAnchor="page" w:x="1011" w:y="3874"/>
        <w:shd w:val="clear" w:color="auto" w:fill="auto"/>
        <w:tabs>
          <w:tab w:val="left" w:pos="2486"/>
          <w:tab w:val="left" w:leader="underscore" w:pos="2789"/>
        </w:tabs>
        <w:spacing w:line="264" w:lineRule="exact"/>
        <w:jc w:val="both"/>
        <w:rPr>
          <w:rStyle w:val="ab"/>
          <w:color w:val="000000"/>
        </w:rPr>
      </w:pPr>
      <w:r>
        <w:rPr>
          <w:rStyle w:val="ab"/>
          <w:color w:val="000000"/>
        </w:rPr>
        <w:t>Дополнительные указания:</w:t>
      </w:r>
    </w:p>
    <w:p w:rsidR="00CD5D71" w:rsidRDefault="00CD5D71" w:rsidP="00CD5D71">
      <w:pPr>
        <w:pStyle w:val="12"/>
        <w:framePr w:w="8136" w:wrap="notBeside" w:vAnchor="text" w:hAnchor="page" w:x="1011" w:y="3874"/>
        <w:shd w:val="clear" w:color="auto" w:fill="auto"/>
        <w:tabs>
          <w:tab w:val="left" w:pos="2486"/>
          <w:tab w:val="left" w:leader="underscore" w:pos="2789"/>
        </w:tabs>
        <w:spacing w:line="264" w:lineRule="exact"/>
        <w:jc w:val="both"/>
        <w:rPr>
          <w:rStyle w:val="ab"/>
          <w:color w:val="000000"/>
        </w:rPr>
      </w:pPr>
    </w:p>
    <w:p w:rsidR="00CD5D71" w:rsidRDefault="00CD5D71" w:rsidP="00CD5D71">
      <w:pPr>
        <w:pStyle w:val="12"/>
        <w:framePr w:w="8136" w:wrap="notBeside" w:vAnchor="text" w:hAnchor="page" w:x="1011" w:y="3874"/>
        <w:shd w:val="clear" w:color="auto" w:fill="auto"/>
        <w:tabs>
          <w:tab w:val="left" w:pos="2486"/>
          <w:tab w:val="left" w:leader="underscore" w:pos="2789"/>
        </w:tabs>
        <w:spacing w:line="264" w:lineRule="exact"/>
        <w:jc w:val="both"/>
      </w:pPr>
      <w:r>
        <w:rPr>
          <w:rStyle w:val="ab"/>
          <w:color w:val="000000"/>
        </w:rPr>
        <w:t>Руководитель</w:t>
      </w:r>
      <w:r>
        <w:rPr>
          <w:rStyle w:val="ab"/>
          <w:color w:val="000000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19"/>
        <w:gridCol w:w="2242"/>
        <w:gridCol w:w="3475"/>
      </w:tblGrid>
      <w:tr w:rsidR="00CD5D71" w:rsidTr="0071398B">
        <w:trPr>
          <w:trHeight w:hRule="exact" w:val="52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Pr="00171AFC" w:rsidRDefault="00CD5D71" w:rsidP="0071398B">
            <w:pPr>
              <w:pStyle w:val="20"/>
              <w:framePr w:w="8136" w:wrap="notBeside" w:vAnchor="text" w:hAnchor="page" w:x="1011" w:y="3874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171AFC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136" w:wrap="notBeside" w:vAnchor="text" w:hAnchor="page" w:x="1011" w:y="38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136" w:wrap="notBeside" w:vAnchor="text" w:hAnchor="page" w:x="1011" w:y="3874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  <w:tr w:rsidR="00CD5D71" w:rsidTr="0071398B">
        <w:trPr>
          <w:trHeight w:hRule="exact" w:val="29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8136" w:wrap="notBeside" w:vAnchor="text" w:hAnchor="page" w:x="1011" w:y="3874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136" w:wrap="notBeside" w:vAnchor="text" w:hAnchor="page" w:x="1011" w:y="38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136" w:wrap="notBeside" w:vAnchor="text" w:hAnchor="page" w:x="1011" w:y="3874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</w:tbl>
    <w:p w:rsidR="00CD5D71" w:rsidRDefault="00CD5D71" w:rsidP="00CD5D71">
      <w:pPr>
        <w:framePr w:w="8136" w:wrap="notBeside" w:vAnchor="text" w:hAnchor="page" w:x="1011" w:y="3874"/>
        <w:rPr>
          <w:sz w:val="2"/>
          <w:szCs w:val="2"/>
        </w:rPr>
      </w:pPr>
    </w:p>
    <w:p w:rsidR="00CD5D71" w:rsidRDefault="00CD5D71" w:rsidP="00CD5D71">
      <w:pPr>
        <w:pStyle w:val="30"/>
        <w:shd w:val="clear" w:color="auto" w:fill="auto"/>
        <w:tabs>
          <w:tab w:val="left" w:pos="5396"/>
        </w:tabs>
        <w:spacing w:line="240" w:lineRule="exact"/>
        <w:ind w:left="3500" w:firstLine="0"/>
        <w:jc w:val="both"/>
      </w:pPr>
      <w:r>
        <w:br w:type="page"/>
      </w:r>
      <w:r>
        <w:lastRenderedPageBreak/>
        <w:t xml:space="preserve">                                                                                              </w:t>
      </w:r>
      <w:r>
        <w:rPr>
          <w:rStyle w:val="3"/>
          <w:color w:val="000000"/>
        </w:rPr>
        <w:t>ПРИЛОЖЕНИЕ 4</w:t>
      </w:r>
    </w:p>
    <w:p w:rsidR="00DE1BA9" w:rsidRDefault="00DE1BA9" w:rsidP="00DE1BA9">
      <w:pPr>
        <w:pStyle w:val="30"/>
        <w:shd w:val="clear" w:color="auto" w:fill="auto"/>
        <w:spacing w:after="480"/>
        <w:ind w:left="9160" w:firstLine="0"/>
        <w:jc w:val="both"/>
      </w:pPr>
      <w:r>
        <w:rPr>
          <w:rStyle w:val="3"/>
          <w:color w:val="000000"/>
        </w:rPr>
        <w:t>к Порядку составления и ведения сводной бюджетной росписи бюджета муниципал</w:t>
      </w:r>
      <w:r w:rsidR="00470F32">
        <w:rPr>
          <w:rStyle w:val="3"/>
          <w:color w:val="000000"/>
        </w:rPr>
        <w:t>ьного образования Куйбышевский</w:t>
      </w:r>
      <w:r>
        <w:rPr>
          <w:rStyle w:val="3"/>
          <w:color w:val="000000"/>
        </w:rPr>
        <w:t xml:space="preserve"> сельсовет Рубцовского района Алтайского края и бюджетных росписей главных распорядителей (распорядителей) средств местного бюджета (главных администраторов источ</w:t>
      </w:r>
      <w:r>
        <w:rPr>
          <w:rStyle w:val="3"/>
          <w:color w:val="000000"/>
        </w:rPr>
        <w:softHyphen/>
        <w:t>ников финансирования дефицита местного бюджета)</w:t>
      </w:r>
    </w:p>
    <w:p w:rsidR="00CD5D71" w:rsidRDefault="00CD5D71" w:rsidP="00CD5D71">
      <w:pPr>
        <w:pStyle w:val="30"/>
        <w:shd w:val="clear" w:color="auto" w:fill="auto"/>
        <w:ind w:right="60" w:firstLine="0"/>
        <w:jc w:val="center"/>
      </w:pPr>
      <w:r>
        <w:rPr>
          <w:rStyle w:val="3"/>
          <w:color w:val="000000"/>
        </w:rPr>
        <w:t>Проект бюджетной росписи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10882"/>
        </w:tabs>
        <w:ind w:left="3620" w:firstLine="0"/>
        <w:jc w:val="both"/>
      </w:pPr>
      <w:r>
        <w:rPr>
          <w:rStyle w:val="3"/>
          <w:color w:val="000000"/>
        </w:rPr>
        <w:t>по источникам финансирования дефицита местного бюджета на 20</w:t>
      </w:r>
      <w:r>
        <w:rPr>
          <w:rStyle w:val="3"/>
          <w:color w:val="000000"/>
        </w:rPr>
        <w:tab/>
        <w:t>год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8461"/>
        </w:tabs>
        <w:ind w:left="6340" w:firstLine="0"/>
        <w:jc w:val="both"/>
      </w:pPr>
      <w:r>
        <w:rPr>
          <w:rStyle w:val="3"/>
          <w:color w:val="000000"/>
        </w:rPr>
        <w:t>№</w:t>
      </w:r>
      <w:r>
        <w:rPr>
          <w:rStyle w:val="3"/>
          <w:color w:val="000000"/>
        </w:rPr>
        <w:tab/>
      </w:r>
    </w:p>
    <w:p w:rsidR="00CD5D71" w:rsidRDefault="00CD5D71" w:rsidP="00CD5D71">
      <w:pPr>
        <w:pStyle w:val="30"/>
        <w:shd w:val="clear" w:color="auto" w:fill="auto"/>
        <w:tabs>
          <w:tab w:val="left" w:pos="6698"/>
          <w:tab w:val="left" w:pos="8461"/>
        </w:tabs>
        <w:spacing w:after="327"/>
        <w:ind w:left="5820" w:firstLine="0"/>
        <w:jc w:val="both"/>
      </w:pPr>
      <w:r>
        <w:rPr>
          <w:rStyle w:val="3"/>
          <w:color w:val="000000"/>
        </w:rPr>
        <w:t>от «</w:t>
      </w:r>
      <w:r>
        <w:rPr>
          <w:rStyle w:val="3"/>
          <w:color w:val="000000"/>
        </w:rPr>
        <w:tab/>
        <w:t>»</w:t>
      </w:r>
      <w:r>
        <w:rPr>
          <w:rStyle w:val="3"/>
          <w:color w:val="000000"/>
        </w:rPr>
        <w:tab/>
      </w:r>
      <w:smartTag w:uri="urn:schemas-microsoft-com:office:smarttags" w:element="metricconverter">
        <w:smartTagPr>
          <w:attr w:name="ProductID" w:val="20 г"/>
        </w:smartTagPr>
        <w:r>
          <w:rPr>
            <w:rStyle w:val="3"/>
            <w:color w:val="000000"/>
          </w:rPr>
          <w:t>20 г</w:t>
        </w:r>
      </w:smartTag>
      <w:r>
        <w:rPr>
          <w:rStyle w:val="3"/>
          <w:color w:val="000000"/>
        </w:rPr>
        <w:t>.</w:t>
      </w:r>
    </w:p>
    <w:p w:rsidR="00CD5D71" w:rsidRDefault="00CD5D71" w:rsidP="00CD5D71">
      <w:pPr>
        <w:pStyle w:val="30"/>
        <w:pBdr>
          <w:top w:val="single" w:sz="4" w:space="1" w:color="auto"/>
        </w:pBdr>
        <w:shd w:val="clear" w:color="auto" w:fill="auto"/>
        <w:spacing w:line="240" w:lineRule="exact"/>
        <w:ind w:right="60" w:firstLine="0"/>
        <w:jc w:val="center"/>
      </w:pPr>
      <w:r>
        <w:rPr>
          <w:rStyle w:val="3"/>
          <w:color w:val="000000"/>
        </w:rPr>
        <w:t xml:space="preserve">(наименование главного </w:t>
      </w:r>
      <w:proofErr w:type="gramStart"/>
      <w:r>
        <w:rPr>
          <w:rStyle w:val="3"/>
          <w:color w:val="000000"/>
        </w:rPr>
        <w:t>администратора источников финансирования дефицита местного бюджета</w:t>
      </w:r>
      <w:proofErr w:type="gramEnd"/>
      <w:r>
        <w:rPr>
          <w:rStyle w:val="3"/>
          <w:color w:val="000000"/>
        </w:rPr>
        <w:t>)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firstLine="0"/>
        <w:jc w:val="both"/>
      </w:pPr>
      <w:r>
        <w:rPr>
          <w:rStyle w:val="3"/>
          <w:color w:val="000000"/>
        </w:rPr>
        <w:t>Основание:________________________________________________________________________________________________________________</w:t>
      </w:r>
    </w:p>
    <w:p w:rsidR="00CD5D71" w:rsidRPr="008D4F3E" w:rsidRDefault="00CD5D71" w:rsidP="00CD5D71">
      <w:pPr>
        <w:pStyle w:val="12"/>
        <w:framePr w:w="14822" w:wrap="notBeside" w:vAnchor="text" w:hAnchor="text" w:xAlign="center" w:y="1"/>
        <w:shd w:val="clear" w:color="auto" w:fill="auto"/>
        <w:spacing w:line="240" w:lineRule="exact"/>
      </w:pPr>
      <w:r w:rsidRPr="008D4F3E">
        <w:rPr>
          <w:rStyle w:val="ac"/>
          <w:color w:val="000000"/>
        </w:rPr>
        <w:t>Единица измерения: рубли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1"/>
        <w:gridCol w:w="2270"/>
        <w:gridCol w:w="2693"/>
        <w:gridCol w:w="1699"/>
        <w:gridCol w:w="1560"/>
        <w:gridCol w:w="1699"/>
        <w:gridCol w:w="1560"/>
        <w:gridCol w:w="1570"/>
      </w:tblGrid>
      <w:tr w:rsidR="00CD5D71" w:rsidTr="0071398B">
        <w:trPr>
          <w:trHeight w:hRule="exact" w:val="49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  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 xml:space="preserve">  Наименование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Код бюджетной классификации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Показатели бюджетных ассигнований</w:t>
            </w:r>
          </w:p>
        </w:tc>
      </w:tr>
      <w:tr w:rsidR="00CD5D71" w:rsidTr="0071398B">
        <w:trPr>
          <w:trHeight w:hRule="exact" w:val="1594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Pr="00A83143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83143">
              <w:rPr>
                <w:rStyle w:val="212pt"/>
                <w:color w:val="000000"/>
              </w:rPr>
              <w:t>главного админист</w:t>
            </w:r>
            <w:r w:rsidRPr="00A83143">
              <w:rPr>
                <w:rStyle w:val="212pt"/>
                <w:color w:val="000000"/>
              </w:rPr>
              <w:softHyphen/>
              <w:t xml:space="preserve">ратора источников финансирования дефицита </w:t>
            </w:r>
            <w:r w:rsidRPr="00A83143">
              <w:rPr>
                <w:rStyle w:val="3"/>
                <w:color w:val="000000"/>
                <w:sz w:val="24"/>
                <w:szCs w:val="24"/>
              </w:rPr>
              <w:t xml:space="preserve"> местного</w:t>
            </w:r>
            <w:r w:rsidRPr="00A83143">
              <w:rPr>
                <w:rStyle w:val="212pt"/>
                <w:color w:val="000000"/>
              </w:rPr>
              <w:t xml:space="preserve"> 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Pr="00A83143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83143">
              <w:rPr>
                <w:rStyle w:val="212pt"/>
                <w:color w:val="000000"/>
              </w:rPr>
              <w:t>источника</w:t>
            </w:r>
          </w:p>
          <w:p w:rsidR="00CD5D71" w:rsidRPr="00A83143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rStyle w:val="212pt"/>
                <w:color w:val="000000"/>
              </w:rPr>
            </w:pPr>
            <w:r w:rsidRPr="00A83143">
              <w:rPr>
                <w:rStyle w:val="212pt"/>
                <w:color w:val="000000"/>
              </w:rPr>
              <w:t xml:space="preserve">финансирования </w:t>
            </w:r>
          </w:p>
          <w:p w:rsidR="00CD5D71" w:rsidRPr="00A83143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83143">
              <w:rPr>
                <w:rStyle w:val="212pt"/>
                <w:color w:val="000000"/>
              </w:rPr>
              <w:t>дефи</w:t>
            </w:r>
            <w:r w:rsidRPr="00A83143">
              <w:rPr>
                <w:rStyle w:val="212pt"/>
                <w:color w:val="000000"/>
              </w:rPr>
              <w:softHyphen/>
              <w:t>цита</w:t>
            </w:r>
          </w:p>
          <w:p w:rsidR="00CD5D71" w:rsidRPr="00A83143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83143">
              <w:rPr>
                <w:rStyle w:val="3"/>
                <w:color w:val="000000"/>
                <w:sz w:val="24"/>
                <w:szCs w:val="24"/>
              </w:rPr>
              <w:t>местного</w:t>
            </w:r>
            <w:r w:rsidRPr="00A83143">
              <w:rPr>
                <w:rStyle w:val="212pt"/>
                <w:color w:val="000000"/>
              </w:rPr>
              <w:t xml:space="preserve">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 xml:space="preserve">Сумма </w:t>
            </w:r>
            <w:proofErr w:type="gramStart"/>
            <w:r>
              <w:rPr>
                <w:rStyle w:val="212pt"/>
                <w:color w:val="000000"/>
              </w:rPr>
              <w:t>на</w:t>
            </w:r>
            <w:proofErr w:type="gramEnd"/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tabs>
                <w:tab w:val="left" w:leader="underscore" w:pos="480"/>
              </w:tabs>
              <w:spacing w:line="274" w:lineRule="exact"/>
              <w:ind w:firstLine="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   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tabs>
                <w:tab w:val="left" w:leader="underscore" w:pos="480"/>
              </w:tabs>
              <w:spacing w:line="274" w:lineRule="exact"/>
              <w:ind w:firstLine="0"/>
            </w:pPr>
            <w:r>
              <w:rPr>
                <w:rStyle w:val="212pt"/>
                <w:color w:val="000000"/>
              </w:rPr>
              <w:t xml:space="preserve">       20     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30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30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30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"/>
                <w:color w:val="000000"/>
              </w:rPr>
              <w:t>Квартал 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 xml:space="preserve">Квартал </w:t>
            </w:r>
            <w:r>
              <w:rPr>
                <w:rStyle w:val="212pt"/>
                <w:color w:val="000000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  <w:color w:val="000000"/>
              </w:rPr>
              <w:t xml:space="preserve">Квартал </w:t>
            </w:r>
            <w:r>
              <w:rPr>
                <w:rStyle w:val="212pt"/>
                <w:color w:val="000000"/>
                <w:lang w:val="en-US"/>
              </w:rPr>
              <w:t>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  <w:rPr>
                <w:rStyle w:val="212pt"/>
                <w:color w:val="000000"/>
              </w:rPr>
            </w:pP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  <w:color w:val="000000"/>
              </w:rPr>
              <w:t>Квартал IV</w:t>
            </w:r>
          </w:p>
        </w:tc>
      </w:tr>
      <w:tr w:rsidR="00CD5D71" w:rsidTr="0071398B">
        <w:trPr>
          <w:trHeight w:hRule="exact" w:val="49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</w:t>
            </w:r>
          </w:p>
        </w:tc>
      </w:tr>
      <w:tr w:rsidR="00CD5D71" w:rsidTr="0071398B">
        <w:trPr>
          <w:trHeight w:hRule="exact" w:val="49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D71" w:rsidTr="0071398B">
        <w:trPr>
          <w:trHeight w:hRule="exact" w:val="499"/>
          <w:jc w:val="center"/>
        </w:trPr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Всего по документу: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5D71" w:rsidRDefault="00CD5D71" w:rsidP="00CD5D71">
      <w:pPr>
        <w:framePr w:w="14822" w:wrap="notBeside" w:vAnchor="text" w:hAnchor="text" w:xAlign="center" w:y="1"/>
        <w:rPr>
          <w:sz w:val="2"/>
          <w:szCs w:val="2"/>
        </w:rPr>
      </w:pPr>
    </w:p>
    <w:p w:rsidR="00CD5D71" w:rsidRDefault="00CD5D71" w:rsidP="00CD5D71">
      <w:pPr>
        <w:pStyle w:val="12"/>
        <w:framePr w:w="8136" w:wrap="notBeside" w:vAnchor="text" w:hAnchor="page" w:x="1081" w:y="4037"/>
        <w:shd w:val="clear" w:color="auto" w:fill="auto"/>
        <w:tabs>
          <w:tab w:val="left" w:pos="2486"/>
          <w:tab w:val="left" w:leader="underscore" w:pos="2789"/>
        </w:tabs>
        <w:spacing w:line="264" w:lineRule="exact"/>
        <w:jc w:val="both"/>
        <w:rPr>
          <w:rStyle w:val="ab"/>
          <w:color w:val="000000"/>
        </w:rPr>
      </w:pPr>
      <w:r>
        <w:rPr>
          <w:rStyle w:val="ab"/>
          <w:color w:val="000000"/>
        </w:rPr>
        <w:t>Дополнительные указания:</w:t>
      </w:r>
    </w:p>
    <w:p w:rsidR="00CD5D71" w:rsidRDefault="00CD5D71" w:rsidP="00CD5D71">
      <w:pPr>
        <w:pStyle w:val="12"/>
        <w:framePr w:w="8136" w:wrap="notBeside" w:vAnchor="text" w:hAnchor="page" w:x="1081" w:y="4037"/>
        <w:shd w:val="clear" w:color="auto" w:fill="auto"/>
        <w:tabs>
          <w:tab w:val="left" w:pos="2486"/>
          <w:tab w:val="left" w:leader="underscore" w:pos="2789"/>
        </w:tabs>
        <w:spacing w:line="264" w:lineRule="exact"/>
        <w:jc w:val="both"/>
        <w:rPr>
          <w:rStyle w:val="ab"/>
          <w:color w:val="000000"/>
        </w:rPr>
      </w:pPr>
    </w:p>
    <w:p w:rsidR="00CD5D71" w:rsidRDefault="00CD5D71" w:rsidP="00CD5D71">
      <w:pPr>
        <w:pStyle w:val="12"/>
        <w:framePr w:w="8136" w:wrap="notBeside" w:vAnchor="text" w:hAnchor="page" w:x="1081" w:y="4037"/>
        <w:shd w:val="clear" w:color="auto" w:fill="auto"/>
        <w:tabs>
          <w:tab w:val="left" w:pos="2486"/>
          <w:tab w:val="left" w:leader="underscore" w:pos="2789"/>
        </w:tabs>
        <w:spacing w:line="264" w:lineRule="exact"/>
        <w:jc w:val="both"/>
      </w:pPr>
      <w:r>
        <w:rPr>
          <w:rStyle w:val="ab"/>
          <w:color w:val="000000"/>
        </w:rPr>
        <w:t>Руководитель</w:t>
      </w:r>
      <w:r>
        <w:rPr>
          <w:rStyle w:val="ab"/>
          <w:color w:val="000000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19"/>
        <w:gridCol w:w="2242"/>
        <w:gridCol w:w="3475"/>
      </w:tblGrid>
      <w:tr w:rsidR="00CD5D71" w:rsidTr="0071398B">
        <w:trPr>
          <w:trHeight w:hRule="exact" w:val="52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Pr="00171AFC" w:rsidRDefault="00CD5D71" w:rsidP="0071398B">
            <w:pPr>
              <w:pStyle w:val="20"/>
              <w:framePr w:w="8136" w:wrap="notBeside" w:vAnchor="text" w:hAnchor="page" w:x="1081" w:y="4037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171AFC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136" w:wrap="notBeside" w:vAnchor="text" w:hAnchor="page" w:x="1081" w:y="4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136" w:wrap="notBeside" w:vAnchor="text" w:hAnchor="page" w:x="1081" w:y="4037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  <w:tr w:rsidR="00CD5D71" w:rsidTr="0071398B">
        <w:trPr>
          <w:trHeight w:hRule="exact" w:val="29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8136" w:wrap="notBeside" w:vAnchor="text" w:hAnchor="page" w:x="1081" w:y="4037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136" w:wrap="notBeside" w:vAnchor="text" w:hAnchor="page" w:x="1081" w:y="4037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136" w:wrap="notBeside" w:vAnchor="text" w:hAnchor="page" w:x="1081" w:y="4037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</w:tbl>
    <w:p w:rsidR="00CD5D71" w:rsidRDefault="00CD5D71" w:rsidP="00CD5D71">
      <w:pPr>
        <w:framePr w:w="8136" w:wrap="notBeside" w:vAnchor="text" w:hAnchor="page" w:x="1081" w:y="4037"/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pStyle w:val="30"/>
        <w:shd w:val="clear" w:color="auto" w:fill="auto"/>
        <w:spacing w:line="259" w:lineRule="exact"/>
        <w:ind w:left="9100" w:firstLine="0"/>
        <w:rPr>
          <w:rStyle w:val="3"/>
          <w:color w:val="000000"/>
        </w:rPr>
      </w:pPr>
    </w:p>
    <w:p w:rsidR="00CD5D71" w:rsidRDefault="00CD5D71" w:rsidP="00CD5D71">
      <w:pPr>
        <w:pStyle w:val="30"/>
        <w:shd w:val="clear" w:color="auto" w:fill="auto"/>
        <w:spacing w:line="259" w:lineRule="exact"/>
        <w:ind w:left="9100" w:firstLine="0"/>
      </w:pPr>
      <w:r>
        <w:rPr>
          <w:rStyle w:val="3"/>
          <w:color w:val="000000"/>
        </w:rPr>
        <w:t>ПРИЛОЖЕНИЕ 5</w:t>
      </w:r>
    </w:p>
    <w:p w:rsidR="00DE1BA9" w:rsidRDefault="00DE1BA9" w:rsidP="00DE1BA9">
      <w:pPr>
        <w:pStyle w:val="30"/>
        <w:shd w:val="clear" w:color="auto" w:fill="auto"/>
        <w:spacing w:after="480"/>
        <w:ind w:left="9160" w:firstLine="0"/>
        <w:jc w:val="both"/>
      </w:pPr>
      <w:r>
        <w:rPr>
          <w:rStyle w:val="3"/>
          <w:color w:val="000000"/>
        </w:rPr>
        <w:t>к Порядку составления и ведения сводной бюджетной росписи бюджета муниципал</w:t>
      </w:r>
      <w:r w:rsidR="00470F32">
        <w:rPr>
          <w:rStyle w:val="3"/>
          <w:color w:val="000000"/>
        </w:rPr>
        <w:t>ьного образования Куйбышевский</w:t>
      </w:r>
      <w:r>
        <w:rPr>
          <w:rStyle w:val="3"/>
          <w:color w:val="000000"/>
        </w:rPr>
        <w:t xml:space="preserve"> сельсовет Рубцовского района Алтайского края и бюджетных росписей главных распорядителей (распорядителей) средств местного бюджета (главных администраторов источ</w:t>
      </w:r>
      <w:r>
        <w:rPr>
          <w:rStyle w:val="3"/>
          <w:color w:val="000000"/>
        </w:rPr>
        <w:softHyphen/>
        <w:t>ников финансирования дефицита местного бюджета)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right="80" w:firstLine="0"/>
        <w:jc w:val="center"/>
      </w:pPr>
      <w:r>
        <w:rPr>
          <w:rStyle w:val="3"/>
          <w:color w:val="000000"/>
        </w:rPr>
        <w:t xml:space="preserve">Уведомление о бюджетных ассигнованиях по расходам </w:t>
      </w:r>
      <w:r w:rsidRPr="00171AFC">
        <w:rPr>
          <w:rStyle w:val="3"/>
          <w:color w:val="000000"/>
        </w:rPr>
        <w:t>местного</w:t>
      </w:r>
      <w:r>
        <w:rPr>
          <w:rStyle w:val="3"/>
          <w:color w:val="000000"/>
        </w:rPr>
        <w:t xml:space="preserve"> бюджета</w:t>
      </w:r>
    </w:p>
    <w:p w:rsidR="00CD5D71" w:rsidRDefault="00CD5D71" w:rsidP="00CD5D71">
      <w:pPr>
        <w:pStyle w:val="30"/>
        <w:shd w:val="clear" w:color="auto" w:fill="auto"/>
        <w:tabs>
          <w:tab w:val="left" w:pos="8388"/>
        </w:tabs>
        <w:spacing w:line="240" w:lineRule="exact"/>
        <w:ind w:left="6180" w:firstLine="0"/>
        <w:jc w:val="both"/>
      </w:pPr>
      <w:r>
        <w:rPr>
          <w:rStyle w:val="3"/>
          <w:color w:val="000000"/>
        </w:rPr>
        <w:t>№___      от  «</w:t>
      </w:r>
      <w:r>
        <w:rPr>
          <w:rStyle w:val="3"/>
          <w:color w:val="000000"/>
        </w:rPr>
        <w:tab/>
        <w:t xml:space="preserve">   » 20</w:t>
      </w:r>
      <w:r>
        <w:rPr>
          <w:rStyle w:val="3"/>
          <w:color w:val="000000"/>
        </w:rPr>
        <w:tab/>
        <w:t>г.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11227"/>
        </w:tabs>
        <w:spacing w:line="264" w:lineRule="exact"/>
        <w:ind w:firstLine="0"/>
        <w:jc w:val="both"/>
      </w:pPr>
      <w:r>
        <w:rPr>
          <w:rStyle w:val="3"/>
          <w:color w:val="000000"/>
        </w:rPr>
        <w:t>Наименование органа, организующего исполнение бюджета</w:t>
      </w:r>
      <w:r>
        <w:rPr>
          <w:rStyle w:val="3"/>
          <w:color w:val="000000"/>
        </w:rPr>
        <w:tab/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11227"/>
        </w:tabs>
        <w:spacing w:line="264" w:lineRule="exact"/>
        <w:ind w:firstLine="0"/>
        <w:jc w:val="both"/>
      </w:pPr>
      <w:r>
        <w:rPr>
          <w:rStyle w:val="3"/>
          <w:color w:val="000000"/>
        </w:rPr>
        <w:t>Кому:</w:t>
      </w:r>
      <w:r>
        <w:rPr>
          <w:rStyle w:val="3"/>
          <w:color w:val="000000"/>
        </w:rPr>
        <w:tab/>
      </w:r>
    </w:p>
    <w:p w:rsidR="00CD5D71" w:rsidRDefault="00CD5D71" w:rsidP="00CD5D71">
      <w:pPr>
        <w:pStyle w:val="30"/>
        <w:shd w:val="clear" w:color="auto" w:fill="auto"/>
        <w:spacing w:line="264" w:lineRule="exact"/>
        <w:ind w:left="1220" w:firstLine="0"/>
      </w:pPr>
      <w:r>
        <w:rPr>
          <w:rStyle w:val="3"/>
          <w:color w:val="000000"/>
        </w:rPr>
        <w:t>(наименование главного распорядителя (распорядителя) средств местного бюджета)</w:t>
      </w:r>
    </w:p>
    <w:p w:rsidR="00CD5D71" w:rsidRDefault="00CD5D71" w:rsidP="00CD5D71">
      <w:pPr>
        <w:pStyle w:val="12"/>
        <w:framePr w:w="8136" w:wrap="notBeside" w:vAnchor="text" w:hAnchor="page" w:x="961" w:y="4548"/>
        <w:shd w:val="clear" w:color="auto" w:fill="auto"/>
        <w:tabs>
          <w:tab w:val="left" w:pos="2486"/>
          <w:tab w:val="left" w:leader="underscore" w:pos="2789"/>
        </w:tabs>
        <w:spacing w:line="264" w:lineRule="exact"/>
        <w:jc w:val="both"/>
        <w:rPr>
          <w:rStyle w:val="ab"/>
          <w:color w:val="000000"/>
        </w:rPr>
      </w:pPr>
      <w:r>
        <w:rPr>
          <w:rStyle w:val="ab"/>
          <w:color w:val="000000"/>
        </w:rPr>
        <w:t>Дополнительные указания:</w:t>
      </w:r>
    </w:p>
    <w:p w:rsidR="00CD5D71" w:rsidRDefault="00CD5D71" w:rsidP="00CD5D71">
      <w:pPr>
        <w:pStyle w:val="12"/>
        <w:framePr w:w="8136" w:wrap="notBeside" w:vAnchor="text" w:hAnchor="page" w:x="961" w:y="4548"/>
        <w:shd w:val="clear" w:color="auto" w:fill="auto"/>
        <w:tabs>
          <w:tab w:val="left" w:pos="2486"/>
          <w:tab w:val="left" w:leader="underscore" w:pos="2789"/>
        </w:tabs>
        <w:spacing w:line="264" w:lineRule="exact"/>
        <w:jc w:val="both"/>
        <w:rPr>
          <w:rStyle w:val="ab"/>
          <w:color w:val="000000"/>
        </w:rPr>
      </w:pPr>
    </w:p>
    <w:p w:rsidR="00CD5D71" w:rsidRDefault="00CD5D71" w:rsidP="00CD5D71">
      <w:pPr>
        <w:pStyle w:val="12"/>
        <w:framePr w:w="8136" w:wrap="notBeside" w:vAnchor="text" w:hAnchor="page" w:x="961" w:y="4548"/>
        <w:shd w:val="clear" w:color="auto" w:fill="auto"/>
        <w:tabs>
          <w:tab w:val="left" w:pos="2486"/>
          <w:tab w:val="left" w:leader="underscore" w:pos="2789"/>
        </w:tabs>
        <w:spacing w:line="264" w:lineRule="exact"/>
        <w:jc w:val="both"/>
      </w:pPr>
      <w:r>
        <w:rPr>
          <w:rStyle w:val="ab"/>
          <w:color w:val="000000"/>
        </w:rPr>
        <w:t>Руководитель</w:t>
      </w:r>
      <w:r>
        <w:rPr>
          <w:rStyle w:val="ab"/>
          <w:color w:val="000000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19"/>
        <w:gridCol w:w="2242"/>
        <w:gridCol w:w="3475"/>
      </w:tblGrid>
      <w:tr w:rsidR="00CD5D71" w:rsidTr="0071398B">
        <w:trPr>
          <w:trHeight w:hRule="exact" w:val="52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Pr="00171AFC" w:rsidRDefault="00CD5D71" w:rsidP="0071398B">
            <w:pPr>
              <w:pStyle w:val="20"/>
              <w:framePr w:w="8136" w:wrap="notBeside" w:vAnchor="text" w:hAnchor="page" w:x="961" w:y="4548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171AFC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136" w:wrap="notBeside" w:vAnchor="text" w:hAnchor="page" w:x="961" w:y="454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136" w:wrap="notBeside" w:vAnchor="text" w:hAnchor="page" w:x="961" w:y="4548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  <w:tr w:rsidR="00CD5D71" w:rsidTr="0071398B">
        <w:trPr>
          <w:trHeight w:hRule="exact" w:val="298"/>
        </w:trP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8136" w:wrap="notBeside" w:vAnchor="text" w:hAnchor="page" w:x="961" w:y="4548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136" w:wrap="notBeside" w:vAnchor="text" w:hAnchor="page" w:x="961" w:y="454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136" w:wrap="notBeside" w:vAnchor="text" w:hAnchor="page" w:x="961" w:y="4548"/>
              <w:shd w:val="clear" w:color="auto" w:fill="auto"/>
              <w:spacing w:line="240" w:lineRule="exact"/>
              <w:ind w:right="320" w:firstLine="0"/>
              <w:jc w:val="right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</w:tbl>
    <w:p w:rsidR="00CD5D71" w:rsidRDefault="00CD5D71" w:rsidP="00CD5D71">
      <w:pPr>
        <w:framePr w:w="8136" w:wrap="notBeside" w:vAnchor="text" w:hAnchor="page" w:x="961" w:y="4548"/>
        <w:rPr>
          <w:sz w:val="2"/>
          <w:szCs w:val="2"/>
        </w:rPr>
      </w:pPr>
    </w:p>
    <w:p w:rsidR="00CD5D71" w:rsidRDefault="00483C70" w:rsidP="00CD5D71">
      <w:pPr>
        <w:rPr>
          <w:sz w:val="2"/>
          <w:szCs w:val="2"/>
        </w:rPr>
      </w:pPr>
      <w:r w:rsidRPr="00483C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45.85pt;width:741.1pt;height:177.65pt;z-index:-251655168;mso-wrap-distance-left:5pt;mso-wrap-distance-right:5pt;mso-wrap-distance-bottom:25.45pt;mso-position-horizontal-relative:margin" filled="f" stroked="f">
            <v:textbox style="mso-fit-shape-to-text:t" inset="0,0,0,0">
              <w:txbxContent>
                <w:p w:rsidR="00CD5D71" w:rsidRPr="008D4F3E" w:rsidRDefault="00CD5D71" w:rsidP="00CD5D71">
                  <w:pPr>
                    <w:pStyle w:val="12"/>
                    <w:shd w:val="clear" w:color="auto" w:fill="auto"/>
                    <w:spacing w:line="240" w:lineRule="exact"/>
                  </w:pPr>
                  <w:r w:rsidRPr="008D4F3E">
                    <w:rPr>
                      <w:rStyle w:val="Exact1"/>
                      <w:color w:val="000000"/>
                    </w:rPr>
                    <w:t>Единица измерения: рубли</w:t>
                  </w:r>
                </w:p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71"/>
                    <w:gridCol w:w="797"/>
                    <w:gridCol w:w="792"/>
                    <w:gridCol w:w="1416"/>
                    <w:gridCol w:w="797"/>
                    <w:gridCol w:w="677"/>
                    <w:gridCol w:w="2045"/>
                    <w:gridCol w:w="1555"/>
                    <w:gridCol w:w="1704"/>
                    <w:gridCol w:w="1560"/>
                    <w:gridCol w:w="1709"/>
                  </w:tblGrid>
                  <w:tr w:rsidR="00CD5D71">
                    <w:trPr>
                      <w:trHeight w:hRule="exact" w:val="485"/>
                      <w:jc w:val="center"/>
                    </w:trPr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 xml:space="preserve">  Наименование</w:t>
                        </w:r>
                      </w:p>
                    </w:tc>
                    <w:tc>
                      <w:tcPr>
                        <w:tcW w:w="447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857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Показатели бюджетных ассигнований</w:t>
                        </w:r>
                      </w:p>
                    </w:tc>
                  </w:tr>
                  <w:tr w:rsidR="00CD5D71">
                    <w:trPr>
                      <w:trHeight w:hRule="exact" w:val="1354"/>
                      <w:jc w:val="center"/>
                    </w:trPr>
                    <w:tc>
                      <w:tcPr>
                        <w:tcW w:w="177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КВСР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КФСР</w:t>
                        </w:r>
                      </w:p>
                    </w:tc>
                    <w:tc>
                      <w:tcPr>
                        <w:tcW w:w="221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 w:rsidP="00903EF7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 w:rsidP="00903EF7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 w:rsidP="00903EF7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КЦСР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КВР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 xml:space="preserve">  Сумма на 20 год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300" w:firstLine="0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300" w:firstLine="0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300"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Квартал I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Квартал II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220" w:firstLine="0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220" w:firstLine="0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220"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Квартал III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280" w:firstLine="0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280" w:firstLine="0"/>
                          <w:rPr>
                            <w:rStyle w:val="212pt"/>
                            <w:color w:val="000000"/>
                          </w:rPr>
                        </w:pPr>
                      </w:p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280"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Квартал IV</w:t>
                        </w:r>
                      </w:p>
                    </w:tc>
                  </w:tr>
                  <w:tr w:rsidR="00CD5D71">
                    <w:trPr>
                      <w:trHeight w:hRule="exact" w:val="475"/>
                      <w:jc w:val="center"/>
                    </w:trPr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300"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CD5D71">
                    <w:trPr>
                      <w:trHeight w:hRule="exact" w:val="475"/>
                      <w:jc w:val="center"/>
                    </w:trPr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5D71">
                    <w:trPr>
                      <w:trHeight w:hRule="exact" w:val="490"/>
                      <w:jc w:val="center"/>
                    </w:trPr>
                    <w:tc>
                      <w:tcPr>
                        <w:tcW w:w="62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Всего по документу: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D5D71" w:rsidRDefault="00CD5D71" w:rsidP="00CD5D7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Pr="00483C70">
        <w:rPr>
          <w:noProof/>
        </w:rPr>
        <w:pict>
          <v:shape id="_x0000_s1026" type="#_x0000_t202" style="position:absolute;margin-left:-5.5pt;margin-top:21.1pt;width:560.25pt;height:20.25pt;z-index:-251656192;mso-wrap-distance-left:5pt;mso-wrap-distance-top:10.55pt;mso-wrap-distance-right:5pt;mso-wrap-distance-bottom:12.5pt;mso-position-horizontal-relative:margin" filled="f" stroked="f">
            <v:textbox style="mso-next-textbox:#_x0000_s1026" inset="0,0,0,0">
              <w:txbxContent>
                <w:p w:rsidR="00CD5D71" w:rsidRDefault="00CD5D71" w:rsidP="00CD5D71">
                  <w:pPr>
                    <w:pStyle w:val="30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3Exact"/>
                      <w:color w:val="000000"/>
                    </w:rPr>
                    <w:t>Основание:___________________________________________________________________________________</w:t>
                  </w:r>
                </w:p>
              </w:txbxContent>
            </v:textbox>
            <w10:wrap type="topAndBottom" anchorx="margin"/>
          </v:shape>
        </w:pict>
      </w:r>
      <w:r w:rsidR="00CD5D71">
        <w:rPr>
          <w:sz w:val="2"/>
          <w:szCs w:val="2"/>
        </w:rPr>
        <w:br w:type="page"/>
      </w:r>
    </w:p>
    <w:p w:rsidR="00CD5D71" w:rsidRDefault="00CD5D71" w:rsidP="00CD5D71">
      <w:pPr>
        <w:pStyle w:val="30"/>
        <w:shd w:val="clear" w:color="auto" w:fill="auto"/>
        <w:spacing w:line="269" w:lineRule="exact"/>
        <w:ind w:left="9160" w:firstLine="0"/>
      </w:pPr>
      <w:r>
        <w:rPr>
          <w:rStyle w:val="3"/>
          <w:color w:val="000000"/>
        </w:rPr>
        <w:lastRenderedPageBreak/>
        <w:t>ПРИЛОЖЕНИЕ 6</w:t>
      </w:r>
    </w:p>
    <w:p w:rsidR="00DE1BA9" w:rsidRDefault="00DE1BA9" w:rsidP="00DE1BA9">
      <w:pPr>
        <w:pStyle w:val="30"/>
        <w:shd w:val="clear" w:color="auto" w:fill="auto"/>
        <w:spacing w:after="480"/>
        <w:ind w:left="9160" w:firstLine="0"/>
        <w:jc w:val="both"/>
      </w:pPr>
      <w:r>
        <w:rPr>
          <w:rStyle w:val="3"/>
          <w:color w:val="000000"/>
        </w:rPr>
        <w:t>к Порядку составления и ведения сводной бюджетной росписи бюджета муниципал</w:t>
      </w:r>
      <w:r w:rsidR="00470F32">
        <w:rPr>
          <w:rStyle w:val="3"/>
          <w:color w:val="000000"/>
        </w:rPr>
        <w:t>ьного образования Куйбышевский</w:t>
      </w:r>
      <w:r>
        <w:rPr>
          <w:rStyle w:val="3"/>
          <w:color w:val="000000"/>
        </w:rPr>
        <w:t xml:space="preserve"> сельсовет Рубцовского района Алтайского края и бюджетных росписей главных распорядителей (распорядителей) средств местного бюджета (главных администраторов источ</w:t>
      </w:r>
      <w:r>
        <w:rPr>
          <w:rStyle w:val="3"/>
          <w:color w:val="000000"/>
        </w:rPr>
        <w:softHyphen/>
        <w:t>ников финансирования дефицита местного бюджета)</w:t>
      </w:r>
    </w:p>
    <w:p w:rsidR="00CD5D71" w:rsidRDefault="00CD5D71" w:rsidP="00CD5D71">
      <w:pPr>
        <w:pStyle w:val="30"/>
        <w:shd w:val="clear" w:color="auto" w:fill="auto"/>
        <w:spacing w:line="259" w:lineRule="exact"/>
        <w:ind w:right="60" w:firstLine="0"/>
        <w:jc w:val="center"/>
      </w:pPr>
      <w:r>
        <w:rPr>
          <w:rStyle w:val="3"/>
          <w:color w:val="000000"/>
        </w:rPr>
        <w:t>Уведомление</w:t>
      </w:r>
    </w:p>
    <w:p w:rsidR="00CD5D71" w:rsidRDefault="00CD5D71" w:rsidP="00CD5D71">
      <w:pPr>
        <w:pStyle w:val="30"/>
        <w:shd w:val="clear" w:color="auto" w:fill="auto"/>
        <w:spacing w:line="259" w:lineRule="exact"/>
        <w:ind w:right="60" w:firstLine="0"/>
        <w:jc w:val="center"/>
      </w:pPr>
      <w:r>
        <w:rPr>
          <w:rStyle w:val="3"/>
          <w:color w:val="000000"/>
        </w:rPr>
        <w:t>о бюджетных ассигнованиях по источникам финансирования дефицита местного бюджета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8408"/>
        </w:tabs>
        <w:spacing w:line="259" w:lineRule="exact"/>
        <w:ind w:left="6200" w:firstLine="0"/>
        <w:jc w:val="both"/>
      </w:pPr>
      <w:r>
        <w:rPr>
          <w:rStyle w:val="3"/>
          <w:color w:val="000000"/>
        </w:rPr>
        <w:t>№</w:t>
      </w:r>
      <w:r>
        <w:rPr>
          <w:rStyle w:val="3"/>
          <w:color w:val="000000"/>
        </w:rPr>
        <w:tab/>
        <w:t>от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6555"/>
          <w:tab w:val="left" w:leader="underscore" w:pos="8178"/>
          <w:tab w:val="left" w:leader="underscore" w:pos="8720"/>
        </w:tabs>
        <w:spacing w:line="259" w:lineRule="exact"/>
        <w:ind w:left="5960" w:firstLine="0"/>
        <w:jc w:val="both"/>
      </w:pPr>
      <w:r>
        <w:rPr>
          <w:rStyle w:val="3"/>
          <w:color w:val="000000"/>
        </w:rPr>
        <w:t>«</w:t>
      </w:r>
      <w:r>
        <w:rPr>
          <w:rStyle w:val="3"/>
          <w:color w:val="000000"/>
        </w:rPr>
        <w:tab/>
        <w:t>»</w:t>
      </w:r>
      <w:r>
        <w:rPr>
          <w:rStyle w:val="3"/>
          <w:color w:val="000000"/>
        </w:rPr>
        <w:tab/>
        <w:t>20</w:t>
      </w:r>
      <w:r>
        <w:rPr>
          <w:rStyle w:val="3"/>
          <w:color w:val="000000"/>
        </w:rPr>
        <w:tab/>
        <w:t>г.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12125"/>
        </w:tabs>
        <w:spacing w:line="259" w:lineRule="exact"/>
        <w:ind w:firstLine="0"/>
        <w:jc w:val="both"/>
      </w:pPr>
      <w:r>
        <w:rPr>
          <w:rStyle w:val="3"/>
          <w:color w:val="000000"/>
        </w:rPr>
        <w:t>Наименование органа, организующего исполнение бюджета</w:t>
      </w:r>
      <w:r>
        <w:rPr>
          <w:rStyle w:val="3"/>
          <w:color w:val="000000"/>
        </w:rPr>
        <w:tab/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12125"/>
        </w:tabs>
        <w:spacing w:line="259" w:lineRule="exact"/>
        <w:ind w:firstLine="0"/>
        <w:jc w:val="both"/>
      </w:pPr>
      <w:r>
        <w:rPr>
          <w:rStyle w:val="3"/>
          <w:color w:val="000000"/>
        </w:rPr>
        <w:t>Кому:</w:t>
      </w:r>
      <w:r>
        <w:rPr>
          <w:rStyle w:val="3"/>
          <w:color w:val="000000"/>
        </w:rPr>
        <w:tab/>
      </w:r>
    </w:p>
    <w:p w:rsidR="00CD5D71" w:rsidRDefault="00CD5D71" w:rsidP="00CD5D71">
      <w:pPr>
        <w:pStyle w:val="30"/>
        <w:shd w:val="clear" w:color="auto" w:fill="auto"/>
        <w:spacing w:line="259" w:lineRule="exact"/>
        <w:ind w:left="1400" w:firstLine="0"/>
      </w:pPr>
      <w:r>
        <w:rPr>
          <w:rStyle w:val="3"/>
          <w:color w:val="000000"/>
        </w:rPr>
        <w:t xml:space="preserve">(наименование главного </w:t>
      </w:r>
      <w:proofErr w:type="gramStart"/>
      <w:r>
        <w:rPr>
          <w:rStyle w:val="3"/>
          <w:color w:val="000000"/>
        </w:rPr>
        <w:t>администратора источников финансирования дефицита местного бюджета</w:t>
      </w:r>
      <w:proofErr w:type="gramEnd"/>
      <w:r>
        <w:rPr>
          <w:rStyle w:val="3"/>
          <w:color w:val="000000"/>
        </w:rPr>
        <w:t>)</w:t>
      </w:r>
    </w:p>
    <w:p w:rsidR="00CD5D71" w:rsidRDefault="00CD5D71" w:rsidP="00CD5D71">
      <w:pPr>
        <w:pStyle w:val="12"/>
        <w:framePr w:w="14822" w:wrap="notBeside" w:vAnchor="text" w:hAnchor="text" w:xAlign="center" w:y="1"/>
        <w:shd w:val="clear" w:color="auto" w:fill="auto"/>
        <w:tabs>
          <w:tab w:val="left" w:leader="underscore" w:pos="2774"/>
        </w:tabs>
        <w:spacing w:line="240" w:lineRule="exact"/>
        <w:jc w:val="both"/>
      </w:pPr>
      <w:r>
        <w:rPr>
          <w:rStyle w:val="ab"/>
          <w:color w:val="000000"/>
        </w:rPr>
        <w:t>Основание:</w:t>
      </w:r>
      <w:r>
        <w:rPr>
          <w:rStyle w:val="ab"/>
          <w:color w:val="000000"/>
        </w:rPr>
        <w:tab/>
      </w:r>
    </w:p>
    <w:p w:rsidR="00CD5D71" w:rsidRPr="008D4F3E" w:rsidRDefault="00CD5D71" w:rsidP="00CD5D71">
      <w:pPr>
        <w:pStyle w:val="12"/>
        <w:framePr w:w="14822" w:wrap="notBeside" w:vAnchor="text" w:hAnchor="text" w:xAlign="center" w:y="1"/>
        <w:shd w:val="clear" w:color="auto" w:fill="auto"/>
        <w:spacing w:line="240" w:lineRule="exact"/>
        <w:jc w:val="both"/>
      </w:pPr>
      <w:r w:rsidRPr="008D4F3E">
        <w:rPr>
          <w:rStyle w:val="ac"/>
          <w:color w:val="000000"/>
        </w:rPr>
        <w:t>Единица измерения: рубли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1"/>
        <w:gridCol w:w="2554"/>
        <w:gridCol w:w="2126"/>
        <w:gridCol w:w="2126"/>
        <w:gridCol w:w="1416"/>
        <w:gridCol w:w="1560"/>
        <w:gridCol w:w="1560"/>
        <w:gridCol w:w="1709"/>
      </w:tblGrid>
      <w:tr w:rsidR="00CD5D71" w:rsidTr="0071398B">
        <w:trPr>
          <w:trHeight w:hRule="exact" w:val="48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Наименование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Код бюджетной классификации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Показатели бюджетных ассигнований</w:t>
            </w:r>
          </w:p>
        </w:tc>
      </w:tr>
      <w:tr w:rsidR="00CD5D71" w:rsidTr="0071398B">
        <w:trPr>
          <w:trHeight w:hRule="exact" w:val="1522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Pr="00A83143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  <w:rPr>
                <w:sz w:val="24"/>
                <w:szCs w:val="24"/>
              </w:rPr>
            </w:pPr>
            <w:r w:rsidRPr="00A83143">
              <w:rPr>
                <w:rStyle w:val="212pt"/>
                <w:color w:val="000000"/>
              </w:rPr>
              <w:t>главного администра</w:t>
            </w:r>
            <w:r w:rsidRPr="00A83143">
              <w:rPr>
                <w:rStyle w:val="212pt"/>
                <w:color w:val="000000"/>
              </w:rPr>
              <w:softHyphen/>
              <w:t>тора источников финансирования дефи</w:t>
            </w:r>
            <w:r w:rsidRPr="00A83143">
              <w:rPr>
                <w:rStyle w:val="212pt"/>
                <w:color w:val="000000"/>
              </w:rPr>
              <w:softHyphen/>
              <w:t xml:space="preserve">цита </w:t>
            </w:r>
            <w:r w:rsidRPr="00A83143">
              <w:rPr>
                <w:rStyle w:val="3"/>
                <w:color w:val="000000"/>
                <w:sz w:val="24"/>
                <w:szCs w:val="24"/>
              </w:rPr>
              <w:t xml:space="preserve"> местного</w:t>
            </w:r>
            <w:r w:rsidRPr="00A83143">
              <w:rPr>
                <w:rStyle w:val="212pt"/>
                <w:color w:val="000000"/>
              </w:rPr>
              <w:t xml:space="preserve">  бюд</w:t>
            </w:r>
            <w:r w:rsidRPr="00A83143">
              <w:rPr>
                <w:rStyle w:val="212pt"/>
                <w:color w:val="000000"/>
              </w:rPr>
              <w:softHyphen/>
              <w:t>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Pr="00A83143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  <w:rPr>
                <w:sz w:val="24"/>
                <w:szCs w:val="24"/>
              </w:rPr>
            </w:pPr>
            <w:r w:rsidRPr="00A83143">
              <w:rPr>
                <w:rStyle w:val="212pt"/>
                <w:color w:val="000000"/>
              </w:rPr>
              <w:t xml:space="preserve">источника финансирования дефицита </w:t>
            </w:r>
            <w:r w:rsidRPr="00A83143">
              <w:rPr>
                <w:rStyle w:val="3"/>
                <w:color w:val="000000"/>
                <w:sz w:val="24"/>
                <w:szCs w:val="24"/>
              </w:rPr>
              <w:t xml:space="preserve"> местного</w:t>
            </w:r>
            <w:r w:rsidRPr="00A83143">
              <w:rPr>
                <w:rStyle w:val="212pt"/>
                <w:color w:val="000000"/>
              </w:rPr>
              <w:t xml:space="preserve"> 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tabs>
                <w:tab w:val="left" w:leader="underscore" w:pos="1177"/>
              </w:tabs>
              <w:spacing w:line="254" w:lineRule="exact"/>
              <w:ind w:left="620" w:firstLine="0"/>
            </w:pPr>
            <w:r>
              <w:rPr>
                <w:rStyle w:val="212pt"/>
                <w:color w:val="000000"/>
              </w:rPr>
              <w:t>Сумма на 20</w:t>
            </w:r>
            <w:r>
              <w:rPr>
                <w:rStyle w:val="212pt"/>
                <w:color w:val="000000"/>
              </w:rPr>
              <w:tab/>
              <w:t>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  <w:color w:val="000000"/>
              </w:rPr>
              <w:t>Квартал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"/>
                <w:color w:val="000000"/>
              </w:rPr>
              <w:t>Квартал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  <w:color w:val="000000"/>
              </w:rPr>
              <w:t>Квартал III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"/>
                <w:color w:val="000000"/>
              </w:rPr>
              <w:t>Квартал IV</w:t>
            </w:r>
          </w:p>
        </w:tc>
      </w:tr>
      <w:tr w:rsidR="00CD5D71" w:rsidTr="0071398B">
        <w:trPr>
          <w:trHeight w:hRule="exact" w:val="4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</w:t>
            </w:r>
          </w:p>
        </w:tc>
      </w:tr>
      <w:tr w:rsidR="00CD5D71" w:rsidTr="0071398B">
        <w:trPr>
          <w:trHeight w:hRule="exact" w:val="47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D71" w:rsidTr="0071398B">
        <w:trPr>
          <w:trHeight w:hRule="exact" w:val="485"/>
          <w:jc w:val="center"/>
        </w:trPr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Всего по документу: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5D71" w:rsidRDefault="00CD5D71" w:rsidP="00CD5D71">
      <w:pPr>
        <w:framePr w:w="14822" w:wrap="notBeside" w:vAnchor="text" w:hAnchor="text" w:xAlign="center" w:y="1"/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pStyle w:val="12"/>
        <w:framePr w:w="8395" w:wrap="notBeside" w:vAnchor="text" w:hAnchor="text" w:y="1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  <w:rPr>
          <w:rStyle w:val="ab"/>
          <w:color w:val="000000"/>
        </w:rPr>
      </w:pPr>
      <w:r>
        <w:rPr>
          <w:rStyle w:val="ab"/>
          <w:color w:val="000000"/>
        </w:rPr>
        <w:lastRenderedPageBreak/>
        <w:t xml:space="preserve">Дополнительные указания: </w:t>
      </w:r>
    </w:p>
    <w:p w:rsidR="00CD5D71" w:rsidRDefault="00CD5D71" w:rsidP="00CD5D71">
      <w:pPr>
        <w:pStyle w:val="12"/>
        <w:framePr w:w="8395" w:wrap="notBeside" w:vAnchor="text" w:hAnchor="text" w:y="1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  <w:rPr>
          <w:rStyle w:val="ab"/>
          <w:color w:val="000000"/>
        </w:rPr>
      </w:pPr>
    </w:p>
    <w:p w:rsidR="00CD5D71" w:rsidRDefault="00CD5D71" w:rsidP="00CD5D71">
      <w:pPr>
        <w:pStyle w:val="12"/>
        <w:framePr w:w="8395" w:wrap="notBeside" w:vAnchor="text" w:hAnchor="text" w:y="1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</w:pPr>
      <w:r>
        <w:rPr>
          <w:rStyle w:val="ab"/>
          <w:color w:val="000000"/>
        </w:rPr>
        <w:t>Руководитель</w:t>
      </w:r>
      <w:r>
        <w:rPr>
          <w:rStyle w:val="ab"/>
          <w:color w:val="000000"/>
        </w:rPr>
        <w:tab/>
      </w:r>
    </w:p>
    <w:tbl>
      <w:tblPr>
        <w:tblW w:w="8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2"/>
        <w:gridCol w:w="2242"/>
        <w:gridCol w:w="3682"/>
      </w:tblGrid>
      <w:tr w:rsidR="00CD5D71" w:rsidTr="0071398B">
        <w:trPr>
          <w:trHeight w:hRule="exact" w:val="50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Pr="00171AFC" w:rsidRDefault="00CD5D71" w:rsidP="0071398B">
            <w:pPr>
              <w:pStyle w:val="20"/>
              <w:framePr w:w="8395" w:wrap="notBeside" w:vAnchor="text" w:hAnchor="text" w:y="1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171AFC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395" w:wrap="notBeside" w:vAnchor="text" w:hAnchor="text" w:y="1"/>
              <w:shd w:val="clear" w:color="auto" w:fill="auto"/>
              <w:spacing w:line="240" w:lineRule="exact"/>
              <w:ind w:left="980" w:firstLine="0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39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  <w:tr w:rsidR="00CD5D71" w:rsidTr="0071398B">
        <w:trPr>
          <w:trHeight w:hRule="exact" w:val="293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83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39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 xml:space="preserve">            (подпись)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395" w:wrap="notBeside" w:vAnchor="text" w:hAnchor="text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212pt"/>
                <w:color w:val="000000"/>
              </w:rPr>
              <w:t xml:space="preserve">    (расшифровка подписи)</w:t>
            </w:r>
          </w:p>
        </w:tc>
      </w:tr>
    </w:tbl>
    <w:p w:rsidR="00CD5D71" w:rsidRDefault="00CD5D71" w:rsidP="00CD5D71">
      <w:pPr>
        <w:framePr w:w="8395" w:wrap="notBeside" w:vAnchor="text" w:hAnchor="text" w:y="1"/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pStyle w:val="30"/>
        <w:shd w:val="clear" w:color="auto" w:fill="auto"/>
        <w:spacing w:line="245" w:lineRule="exact"/>
        <w:ind w:left="9140" w:firstLine="0"/>
        <w:rPr>
          <w:rStyle w:val="3"/>
          <w:color w:val="000000"/>
        </w:rPr>
      </w:pPr>
    </w:p>
    <w:p w:rsidR="00CD5D71" w:rsidRDefault="00CD5D71" w:rsidP="00CD5D71">
      <w:pPr>
        <w:pStyle w:val="30"/>
        <w:shd w:val="clear" w:color="auto" w:fill="auto"/>
        <w:spacing w:line="245" w:lineRule="exact"/>
        <w:ind w:left="9140" w:firstLine="0"/>
        <w:rPr>
          <w:rStyle w:val="3"/>
          <w:color w:val="000000"/>
        </w:rPr>
      </w:pPr>
    </w:p>
    <w:p w:rsidR="00CD5D71" w:rsidRDefault="00CD5D71" w:rsidP="00CD5D71">
      <w:pPr>
        <w:pStyle w:val="30"/>
        <w:shd w:val="clear" w:color="auto" w:fill="auto"/>
        <w:spacing w:line="245" w:lineRule="exact"/>
        <w:ind w:left="9140" w:firstLine="0"/>
        <w:rPr>
          <w:rStyle w:val="3"/>
          <w:color w:val="000000"/>
        </w:rPr>
      </w:pPr>
    </w:p>
    <w:p w:rsidR="00DE1BA9" w:rsidRDefault="00DE1BA9">
      <w:pPr>
        <w:spacing w:before="552" w:line="480" w:lineRule="exact"/>
        <w:jc w:val="both"/>
        <w:rPr>
          <w:rStyle w:val="3"/>
          <w:rFonts w:eastAsiaTheme="minorHAnsi"/>
          <w:color w:val="000000"/>
          <w:sz w:val="22"/>
          <w:szCs w:val="22"/>
          <w:lang w:eastAsia="en-US"/>
        </w:rPr>
      </w:pPr>
      <w:r>
        <w:rPr>
          <w:rStyle w:val="3"/>
          <w:color w:val="000000"/>
        </w:rPr>
        <w:br w:type="page"/>
      </w:r>
    </w:p>
    <w:p w:rsidR="00CD5D71" w:rsidRDefault="00CD5D71" w:rsidP="00CD5D71">
      <w:pPr>
        <w:pStyle w:val="30"/>
        <w:shd w:val="clear" w:color="auto" w:fill="auto"/>
        <w:spacing w:line="245" w:lineRule="exact"/>
        <w:ind w:left="9140" w:firstLine="0"/>
      </w:pPr>
      <w:r>
        <w:rPr>
          <w:rStyle w:val="3"/>
          <w:color w:val="000000"/>
        </w:rPr>
        <w:lastRenderedPageBreak/>
        <w:t>ПРИЛОЖЕНИЕ 7</w:t>
      </w:r>
    </w:p>
    <w:p w:rsidR="00DE1BA9" w:rsidRDefault="00DE1BA9" w:rsidP="00DE1BA9">
      <w:pPr>
        <w:pStyle w:val="30"/>
        <w:shd w:val="clear" w:color="auto" w:fill="auto"/>
        <w:spacing w:after="480"/>
        <w:ind w:left="9160" w:firstLine="0"/>
        <w:jc w:val="both"/>
      </w:pPr>
      <w:r>
        <w:rPr>
          <w:rStyle w:val="3"/>
          <w:color w:val="000000"/>
        </w:rPr>
        <w:t>к Порядку составления и ведения сводной бюджетной росписи бюджета муниципал</w:t>
      </w:r>
      <w:r w:rsidR="00470F32">
        <w:rPr>
          <w:rStyle w:val="3"/>
          <w:color w:val="000000"/>
        </w:rPr>
        <w:t>ьного образования Куйбышевский</w:t>
      </w:r>
      <w:r>
        <w:rPr>
          <w:rStyle w:val="3"/>
          <w:color w:val="000000"/>
        </w:rPr>
        <w:t xml:space="preserve"> сельсовет Рубцовского района Алтайского края и бюджетных росписей главных распорядителей (распорядителей) средств местного бюджета (главных администраторов источ</w:t>
      </w:r>
      <w:r>
        <w:rPr>
          <w:rStyle w:val="3"/>
          <w:color w:val="000000"/>
        </w:rPr>
        <w:softHyphen/>
        <w:t>ников финансирования дефицита местного бюджета)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left="9140" w:firstLine="0"/>
      </w:pPr>
      <w:r>
        <w:rPr>
          <w:rStyle w:val="3"/>
          <w:color w:val="000000"/>
        </w:rPr>
        <w:t>УТВЕРЖДАЮ:</w:t>
      </w:r>
    </w:p>
    <w:p w:rsidR="00CD5D71" w:rsidRDefault="00CD5D71" w:rsidP="00CD5D71">
      <w:pPr>
        <w:pStyle w:val="30"/>
        <w:shd w:val="clear" w:color="auto" w:fill="auto"/>
        <w:spacing w:after="233" w:line="240" w:lineRule="exact"/>
        <w:ind w:left="9140" w:firstLine="0"/>
      </w:pPr>
      <w:r>
        <w:rPr>
          <w:rStyle w:val="3"/>
          <w:color w:val="000000"/>
        </w:rPr>
        <w:t>Глава сельсовета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left="11400" w:firstLine="0"/>
      </w:pPr>
      <w:r>
        <w:rPr>
          <w:rStyle w:val="3"/>
          <w:color w:val="000000"/>
        </w:rPr>
        <w:t>(ФИО.)</w:t>
      </w:r>
    </w:p>
    <w:p w:rsidR="00CD5D71" w:rsidRDefault="00CD5D71" w:rsidP="00CD5D71">
      <w:pPr>
        <w:pStyle w:val="30"/>
        <w:shd w:val="clear" w:color="auto" w:fill="auto"/>
        <w:tabs>
          <w:tab w:val="left" w:pos="9860"/>
          <w:tab w:val="left" w:pos="11295"/>
        </w:tabs>
        <w:spacing w:after="404" w:line="240" w:lineRule="exact"/>
        <w:ind w:left="9140" w:firstLine="0"/>
        <w:jc w:val="both"/>
      </w:pPr>
      <w:r>
        <w:rPr>
          <w:rStyle w:val="3"/>
          <w:color w:val="000000"/>
        </w:rPr>
        <w:t>«</w:t>
      </w:r>
      <w:r>
        <w:rPr>
          <w:rStyle w:val="3"/>
          <w:color w:val="000000"/>
        </w:rPr>
        <w:tab/>
        <w:t>»</w:t>
      </w:r>
      <w:r>
        <w:rPr>
          <w:rStyle w:val="3"/>
          <w:color w:val="000000"/>
        </w:rPr>
        <w:tab/>
      </w:r>
      <w:smartTag w:uri="urn:schemas-microsoft-com:office:smarttags" w:element="metricconverter">
        <w:smartTagPr>
          <w:attr w:name="ProductID" w:val="20 г"/>
        </w:smartTagPr>
        <w:r>
          <w:rPr>
            <w:rStyle w:val="3"/>
            <w:color w:val="000000"/>
          </w:rPr>
          <w:t>20 г</w:t>
        </w:r>
      </w:smartTag>
      <w:r>
        <w:rPr>
          <w:rStyle w:val="3"/>
          <w:color w:val="000000"/>
        </w:rPr>
        <w:t>.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7844"/>
        </w:tabs>
        <w:spacing w:after="244" w:line="245" w:lineRule="exact"/>
        <w:ind w:left="7060" w:right="3766"/>
      </w:pPr>
      <w:r>
        <w:rPr>
          <w:rStyle w:val="3"/>
          <w:color w:val="000000"/>
        </w:rPr>
        <w:t>Сводная бюджетная роспись местного бюджета на 20__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right="60" w:firstLine="0"/>
      </w:pPr>
      <w:r>
        <w:rPr>
          <w:rStyle w:val="3"/>
          <w:color w:val="000000"/>
        </w:rPr>
        <w:t>Единица измерения: рубли</w:t>
      </w:r>
    </w:p>
    <w:p w:rsidR="00CD5D71" w:rsidRDefault="00CD5D71" w:rsidP="00CD5D71">
      <w:pPr>
        <w:pStyle w:val="12"/>
        <w:framePr w:w="14822" w:wrap="notBeside" w:vAnchor="text" w:hAnchor="text" w:xAlign="center" w:y="1"/>
        <w:shd w:val="clear" w:color="auto" w:fill="auto"/>
        <w:spacing w:line="240" w:lineRule="exact"/>
      </w:pPr>
      <w:r>
        <w:rPr>
          <w:rStyle w:val="ab"/>
          <w:color w:val="000000"/>
        </w:rPr>
        <w:t>Раздел I. Бюджетные ассигнования по расходам местного бюджета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1"/>
        <w:gridCol w:w="994"/>
        <w:gridCol w:w="850"/>
        <w:gridCol w:w="994"/>
        <w:gridCol w:w="850"/>
        <w:gridCol w:w="2410"/>
        <w:gridCol w:w="1560"/>
        <w:gridCol w:w="1699"/>
        <w:gridCol w:w="1843"/>
        <w:gridCol w:w="1853"/>
      </w:tblGrid>
      <w:tr w:rsidR="00CD5D71" w:rsidTr="0071398B">
        <w:trPr>
          <w:trHeight w:hRule="exact" w:val="46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Наименование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"/>
                <w:color w:val="000000"/>
              </w:rPr>
              <w:t>Код бюджетной классификации</w:t>
            </w:r>
          </w:p>
        </w:tc>
        <w:tc>
          <w:tcPr>
            <w:tcW w:w="93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Показатели бюджетных ассигнований</w:t>
            </w:r>
          </w:p>
        </w:tc>
      </w:tr>
      <w:tr w:rsidR="00CD5D71" w:rsidTr="0071398B">
        <w:trPr>
          <w:trHeight w:hRule="exact" w:val="132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"/>
                <w:color w:val="000000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КФСР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12pt"/>
                <w:color w:val="00000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"/>
                <w:color w:val="000000"/>
              </w:rPr>
              <w:t>КВР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Сумма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на</w:t>
            </w:r>
            <w:r>
              <w:t xml:space="preserve"> </w:t>
            </w:r>
            <w:r>
              <w:rPr>
                <w:rStyle w:val="212pt"/>
                <w:color w:val="000000"/>
              </w:rPr>
              <w:t>20__год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"/>
                <w:color w:val="000000"/>
              </w:rPr>
              <w:t>Квартал 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Квартал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Квартал III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Квартал IV</w:t>
            </w:r>
          </w:p>
        </w:tc>
      </w:tr>
      <w:tr w:rsidR="00CD5D71" w:rsidTr="0071398B">
        <w:trPr>
          <w:trHeight w:hRule="exact" w:val="46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10</w:t>
            </w:r>
          </w:p>
        </w:tc>
      </w:tr>
      <w:tr w:rsidR="00CD5D71" w:rsidTr="0071398B">
        <w:trPr>
          <w:trHeight w:hRule="exact" w:val="46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D71" w:rsidTr="0071398B">
        <w:trPr>
          <w:trHeight w:hRule="exact" w:val="470"/>
          <w:jc w:val="center"/>
        </w:trPr>
        <w:tc>
          <w:tcPr>
            <w:tcW w:w="5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5D71" w:rsidRDefault="00CD5D71" w:rsidP="00CD5D71">
      <w:pPr>
        <w:framePr w:w="14822" w:wrap="notBeside" w:vAnchor="text" w:hAnchor="text" w:xAlign="center" w:y="1"/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pStyle w:val="12"/>
        <w:framePr w:w="14822" w:wrap="notBeside" w:vAnchor="text" w:hAnchor="text" w:xAlign="center" w:y="1"/>
        <w:shd w:val="clear" w:color="auto" w:fill="auto"/>
        <w:spacing w:line="240" w:lineRule="exact"/>
      </w:pPr>
      <w:r>
        <w:rPr>
          <w:rStyle w:val="ab"/>
          <w:color w:val="000000"/>
        </w:rPr>
        <w:lastRenderedPageBreak/>
        <w:t>Раздел II. Бюджетные ассигнования по источникам финансирования дефицита местного бюджета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1"/>
        <w:gridCol w:w="2126"/>
        <w:gridCol w:w="1843"/>
        <w:gridCol w:w="2554"/>
        <w:gridCol w:w="1555"/>
        <w:gridCol w:w="1560"/>
        <w:gridCol w:w="1560"/>
        <w:gridCol w:w="1853"/>
      </w:tblGrid>
      <w:tr w:rsidR="00CD5D71" w:rsidTr="0071398B">
        <w:trPr>
          <w:trHeight w:hRule="exact" w:val="49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Код бюджетной классификации</w:t>
            </w:r>
          </w:p>
        </w:tc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Показатели бюджетных ассигнований</w:t>
            </w:r>
          </w:p>
        </w:tc>
      </w:tr>
      <w:tr w:rsidR="00CD5D71" w:rsidTr="0071398B">
        <w:trPr>
          <w:trHeight w:hRule="exact" w:val="186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главного админи</w:t>
            </w:r>
            <w:r>
              <w:rPr>
                <w:rStyle w:val="212pt"/>
                <w:color w:val="000000"/>
              </w:rPr>
              <w:softHyphen/>
              <w:t>стратора источни</w:t>
            </w:r>
            <w:r>
              <w:rPr>
                <w:rStyle w:val="212pt"/>
                <w:color w:val="000000"/>
              </w:rPr>
              <w:softHyphen/>
              <w:t>ков финансирова</w:t>
            </w:r>
            <w:r>
              <w:rPr>
                <w:rStyle w:val="212pt"/>
                <w:color w:val="000000"/>
              </w:rPr>
              <w:softHyphen/>
              <w:t>ния дефицита местного бюдже</w:t>
            </w:r>
            <w:r>
              <w:rPr>
                <w:rStyle w:val="212pt"/>
                <w:color w:val="000000"/>
              </w:rPr>
              <w:softHyphen/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источника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  <w:color w:val="000000"/>
              </w:rPr>
              <w:t>финансирования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дефицита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местного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бюджета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tabs>
                <w:tab w:val="left" w:leader="underscore" w:pos="1397"/>
              </w:tabs>
              <w:spacing w:line="274" w:lineRule="exact"/>
              <w:ind w:left="72" w:firstLine="0"/>
            </w:pPr>
            <w:r>
              <w:rPr>
                <w:rStyle w:val="212pt"/>
                <w:color w:val="000000"/>
              </w:rPr>
              <w:t>Сумма на 20__год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"/>
                <w:color w:val="000000"/>
              </w:rPr>
              <w:t>Квартал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"/>
                <w:color w:val="000000"/>
              </w:rPr>
              <w:t xml:space="preserve">Квартал </w:t>
            </w:r>
            <w:r>
              <w:rPr>
                <w:rStyle w:val="212pt"/>
                <w:color w:val="000000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  <w:color w:val="000000"/>
              </w:rPr>
              <w:t xml:space="preserve">Квартал </w:t>
            </w:r>
            <w:r>
              <w:rPr>
                <w:rStyle w:val="212pt"/>
                <w:color w:val="000000"/>
                <w:lang w:val="en-US"/>
              </w:rPr>
              <w:t>III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Квартал IV</w:t>
            </w:r>
          </w:p>
        </w:tc>
      </w:tr>
      <w:tr w:rsidR="00CD5D71" w:rsidTr="0071398B">
        <w:trPr>
          <w:trHeight w:hRule="exact" w:val="49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</w:t>
            </w:r>
          </w:p>
        </w:tc>
      </w:tr>
      <w:tr w:rsidR="00CD5D71" w:rsidTr="0071398B">
        <w:trPr>
          <w:trHeight w:hRule="exact" w:val="49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D71" w:rsidTr="0071398B">
        <w:trPr>
          <w:trHeight w:hRule="exact" w:val="504"/>
          <w:jc w:val="center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Всего: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5D71" w:rsidRDefault="00CD5D71" w:rsidP="00CD5D71">
      <w:pPr>
        <w:framePr w:w="14822" w:wrap="notBeside" w:vAnchor="text" w:hAnchor="text" w:xAlign="center" w:y="1"/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pStyle w:val="12"/>
        <w:framePr w:w="8395" w:wrap="notBeside" w:vAnchor="text" w:hAnchor="text" w:y="1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  <w:rPr>
          <w:rStyle w:val="ab"/>
          <w:color w:val="000000"/>
        </w:rPr>
      </w:pPr>
      <w:r>
        <w:rPr>
          <w:rStyle w:val="ab"/>
          <w:color w:val="000000"/>
        </w:rPr>
        <w:t xml:space="preserve">Дополнительные указания: </w:t>
      </w:r>
    </w:p>
    <w:p w:rsidR="00CD5D71" w:rsidRDefault="00CD5D71" w:rsidP="00CD5D71">
      <w:pPr>
        <w:pStyle w:val="12"/>
        <w:framePr w:w="8395" w:wrap="notBeside" w:vAnchor="text" w:hAnchor="text" w:y="1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  <w:rPr>
          <w:rStyle w:val="ab"/>
          <w:color w:val="000000"/>
        </w:rPr>
      </w:pPr>
    </w:p>
    <w:p w:rsidR="00CD5D71" w:rsidRDefault="00CD5D71" w:rsidP="00CD5D71">
      <w:pPr>
        <w:pStyle w:val="12"/>
        <w:framePr w:w="8395" w:wrap="notBeside" w:vAnchor="text" w:hAnchor="text" w:y="1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</w:pPr>
      <w:r>
        <w:rPr>
          <w:rStyle w:val="ab"/>
          <w:color w:val="000000"/>
        </w:rPr>
        <w:t>Руководитель</w:t>
      </w:r>
      <w:r>
        <w:rPr>
          <w:rStyle w:val="ab"/>
          <w:color w:val="000000"/>
        </w:rPr>
        <w:tab/>
      </w:r>
    </w:p>
    <w:tbl>
      <w:tblPr>
        <w:tblW w:w="8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2"/>
        <w:gridCol w:w="2242"/>
        <w:gridCol w:w="3682"/>
      </w:tblGrid>
      <w:tr w:rsidR="00CD5D71" w:rsidTr="0071398B">
        <w:trPr>
          <w:trHeight w:hRule="exact" w:val="50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Pr="006F667F" w:rsidRDefault="00CD5D71" w:rsidP="0071398B">
            <w:pPr>
              <w:pStyle w:val="20"/>
              <w:framePr w:w="8395" w:wrap="notBeside" w:vAnchor="text" w:hAnchor="text" w:y="1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6F667F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395" w:wrap="notBeside" w:vAnchor="text" w:hAnchor="text" w:y="1"/>
              <w:shd w:val="clear" w:color="auto" w:fill="auto"/>
              <w:spacing w:line="240" w:lineRule="exact"/>
              <w:ind w:left="980" w:firstLine="0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39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  <w:tr w:rsidR="00CD5D71" w:rsidTr="0071398B">
        <w:trPr>
          <w:trHeight w:hRule="exact" w:val="293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83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395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 xml:space="preserve">             (подпись)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395" w:wrap="notBeside" w:vAnchor="text" w:hAnchor="text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212pt"/>
                <w:color w:val="000000"/>
              </w:rPr>
              <w:t xml:space="preserve">    (расшифровка подписи)</w:t>
            </w:r>
          </w:p>
        </w:tc>
      </w:tr>
    </w:tbl>
    <w:p w:rsidR="00CD5D71" w:rsidRDefault="00CD5D71" w:rsidP="00CD5D71">
      <w:pPr>
        <w:framePr w:w="8395" w:wrap="notBeside" w:vAnchor="text" w:hAnchor="text" w:y="1"/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  <w:sectPr w:rsidR="00CD5D71">
          <w:headerReference w:type="default" r:id="rId9"/>
          <w:footerReference w:type="default" r:id="rId10"/>
          <w:pgSz w:w="16840" w:h="11900" w:orient="landscape"/>
          <w:pgMar w:top="1147" w:right="1042" w:bottom="719" w:left="975" w:header="0" w:footer="3" w:gutter="0"/>
          <w:cols w:space="720"/>
          <w:noEndnote/>
          <w:docGrid w:linePitch="360"/>
        </w:sectPr>
      </w:pPr>
    </w:p>
    <w:p w:rsidR="00CD5D71" w:rsidRDefault="00CD5D71" w:rsidP="00CD5D71">
      <w:pPr>
        <w:pStyle w:val="30"/>
        <w:shd w:val="clear" w:color="auto" w:fill="auto"/>
        <w:spacing w:after="164" w:line="240" w:lineRule="exact"/>
        <w:ind w:left="9140" w:firstLine="0"/>
      </w:pPr>
      <w:r>
        <w:rPr>
          <w:rStyle w:val="3"/>
          <w:color w:val="000000"/>
        </w:rPr>
        <w:lastRenderedPageBreak/>
        <w:t>ПРИЛОЖЕНИЕ 8</w:t>
      </w:r>
    </w:p>
    <w:p w:rsidR="00DE1BA9" w:rsidRDefault="00DE1BA9" w:rsidP="00DE1BA9">
      <w:pPr>
        <w:pStyle w:val="30"/>
        <w:shd w:val="clear" w:color="auto" w:fill="auto"/>
        <w:spacing w:after="480"/>
        <w:ind w:left="9160" w:firstLine="0"/>
        <w:jc w:val="both"/>
      </w:pPr>
      <w:r>
        <w:rPr>
          <w:rStyle w:val="3"/>
          <w:color w:val="000000"/>
        </w:rPr>
        <w:t>к Порядку составления и ведения сводной бюджетной росписи бюджета муниципал</w:t>
      </w:r>
      <w:r w:rsidR="00470F32">
        <w:rPr>
          <w:rStyle w:val="3"/>
          <w:color w:val="000000"/>
        </w:rPr>
        <w:t xml:space="preserve">ьного образования Куйбышевский </w:t>
      </w:r>
      <w:r>
        <w:rPr>
          <w:rStyle w:val="3"/>
          <w:color w:val="000000"/>
        </w:rPr>
        <w:t>сельсовет Рубцовского района Алтайского края и бюджетных росписей главных распорядителей (распорядителей) средств местного бюджета (главных администраторов источ</w:t>
      </w:r>
      <w:r>
        <w:rPr>
          <w:rStyle w:val="3"/>
          <w:color w:val="000000"/>
        </w:rPr>
        <w:softHyphen/>
        <w:t>ников финансирования дефицита местного бюджета)</w:t>
      </w:r>
    </w:p>
    <w:p w:rsidR="00CD5D71" w:rsidRDefault="00CD5D71" w:rsidP="00CD5D71">
      <w:pPr>
        <w:pStyle w:val="30"/>
        <w:shd w:val="clear" w:color="auto" w:fill="auto"/>
        <w:spacing w:line="250" w:lineRule="exact"/>
        <w:ind w:left="9140" w:firstLine="0"/>
      </w:pPr>
      <w:r>
        <w:rPr>
          <w:rStyle w:val="3"/>
          <w:color w:val="000000"/>
        </w:rPr>
        <w:t>УТВЕРЖДАЮ:</w:t>
      </w:r>
    </w:p>
    <w:p w:rsidR="00CD5D71" w:rsidRDefault="00CD5D71" w:rsidP="00CD5D71">
      <w:pPr>
        <w:pStyle w:val="30"/>
        <w:shd w:val="clear" w:color="auto" w:fill="auto"/>
        <w:spacing w:after="248" w:line="250" w:lineRule="exact"/>
        <w:ind w:left="9140" w:firstLine="0"/>
        <w:rPr>
          <w:rStyle w:val="3"/>
          <w:color w:val="000000"/>
        </w:rPr>
      </w:pPr>
      <w:r>
        <w:rPr>
          <w:rStyle w:val="3"/>
          <w:color w:val="000000"/>
        </w:rPr>
        <w:t xml:space="preserve">Руководитель учреждения - главного распорядителя </w:t>
      </w:r>
    </w:p>
    <w:p w:rsidR="00CD5D71" w:rsidRDefault="00CD5D71" w:rsidP="00CD5D71">
      <w:pPr>
        <w:pStyle w:val="30"/>
        <w:shd w:val="clear" w:color="auto" w:fill="auto"/>
        <w:spacing w:after="248" w:line="250" w:lineRule="exact"/>
        <w:ind w:left="9140" w:firstLine="0"/>
      </w:pPr>
      <w:r>
        <w:rPr>
          <w:rStyle w:val="3"/>
          <w:color w:val="000000"/>
        </w:rPr>
        <w:t>(распорядителя) средств местного бюджета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left="11400" w:firstLine="0"/>
      </w:pPr>
      <w:r>
        <w:rPr>
          <w:rStyle w:val="3"/>
          <w:color w:val="000000"/>
        </w:rPr>
        <w:t>(ФИО.)</w:t>
      </w:r>
    </w:p>
    <w:p w:rsidR="00CD5D71" w:rsidRDefault="00CD5D71" w:rsidP="00CD5D71">
      <w:pPr>
        <w:pStyle w:val="30"/>
        <w:shd w:val="clear" w:color="auto" w:fill="auto"/>
        <w:tabs>
          <w:tab w:val="left" w:pos="9860"/>
          <w:tab w:val="left" w:pos="11353"/>
        </w:tabs>
        <w:spacing w:after="408" w:line="240" w:lineRule="exact"/>
        <w:ind w:left="9140" w:firstLine="0"/>
        <w:jc w:val="both"/>
      </w:pPr>
      <w:r>
        <w:rPr>
          <w:rStyle w:val="3"/>
          <w:color w:val="000000"/>
        </w:rPr>
        <w:t>«</w:t>
      </w:r>
      <w:r>
        <w:rPr>
          <w:rStyle w:val="3"/>
          <w:color w:val="000000"/>
        </w:rPr>
        <w:tab/>
        <w:t>»</w:t>
      </w:r>
      <w:r>
        <w:rPr>
          <w:rStyle w:val="3"/>
          <w:color w:val="000000"/>
        </w:rPr>
        <w:tab/>
      </w:r>
      <w:smartTag w:uri="urn:schemas-microsoft-com:office:smarttags" w:element="metricconverter">
        <w:smartTagPr>
          <w:attr w:name="ProductID" w:val="20 г"/>
        </w:smartTagPr>
        <w:r>
          <w:rPr>
            <w:rStyle w:val="3"/>
            <w:color w:val="000000"/>
          </w:rPr>
          <w:t>20 г</w:t>
        </w:r>
      </w:smartTag>
      <w:r>
        <w:rPr>
          <w:rStyle w:val="3"/>
          <w:color w:val="000000"/>
        </w:rPr>
        <w:t>.</w:t>
      </w:r>
    </w:p>
    <w:p w:rsidR="00CD5D71" w:rsidRDefault="00CD5D71" w:rsidP="00CD5D71">
      <w:pPr>
        <w:pStyle w:val="30"/>
        <w:shd w:val="clear" w:color="auto" w:fill="auto"/>
        <w:spacing w:after="240" w:line="240" w:lineRule="exact"/>
        <w:ind w:left="7060" w:right="5300" w:hanging="3374"/>
        <w:jc w:val="center"/>
        <w:rPr>
          <w:rStyle w:val="3"/>
          <w:color w:val="000000"/>
        </w:rPr>
      </w:pPr>
      <w:r>
        <w:rPr>
          <w:rStyle w:val="3"/>
          <w:color w:val="000000"/>
        </w:rPr>
        <w:t>Бюджетная роспись местного бюджета на 20 __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left="7060" w:right="1720" w:hanging="5359"/>
        <w:jc w:val="center"/>
      </w:pPr>
      <w:r>
        <w:t>_____________________________________________________________________________________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right="40" w:firstLine="0"/>
        <w:jc w:val="center"/>
      </w:pPr>
      <w:r>
        <w:rPr>
          <w:rStyle w:val="3"/>
          <w:color w:val="000000"/>
        </w:rPr>
        <w:t>(наименование главного распорядителя (распорядителя) средств местного бюджета)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firstLine="0"/>
        <w:rPr>
          <w:rStyle w:val="3"/>
          <w:color w:val="000000"/>
        </w:rPr>
      </w:pPr>
      <w:r>
        <w:rPr>
          <w:rStyle w:val="3"/>
          <w:color w:val="000000"/>
        </w:rPr>
        <w:t>Единица измерения: рубли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firstLine="0"/>
      </w:pPr>
    </w:p>
    <w:p w:rsidR="00CD5D71" w:rsidRDefault="00CD5D71" w:rsidP="00CD5D71">
      <w:pPr>
        <w:pStyle w:val="30"/>
        <w:shd w:val="clear" w:color="auto" w:fill="auto"/>
        <w:spacing w:line="240" w:lineRule="exact"/>
        <w:ind w:firstLine="0"/>
      </w:pPr>
      <w:r>
        <w:rPr>
          <w:rStyle w:val="3"/>
          <w:color w:val="000000"/>
        </w:rPr>
        <w:t>Раздел I. Бюджетные ассигнования по расходам местного бюджета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989"/>
        <w:gridCol w:w="854"/>
        <w:gridCol w:w="850"/>
        <w:gridCol w:w="850"/>
        <w:gridCol w:w="2837"/>
        <w:gridCol w:w="1699"/>
        <w:gridCol w:w="1560"/>
        <w:gridCol w:w="1560"/>
        <w:gridCol w:w="1709"/>
      </w:tblGrid>
      <w:tr w:rsidR="00CD5D71" w:rsidTr="0071398B">
        <w:trPr>
          <w:trHeight w:hRule="exact" w:val="47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  <w:color w:val="000000"/>
              </w:rPr>
              <w:t>Наименование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Код бюджетной классификации</w:t>
            </w:r>
          </w:p>
        </w:tc>
        <w:tc>
          <w:tcPr>
            <w:tcW w:w="93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Показатели бюджетных ассигнований</w:t>
            </w:r>
          </w:p>
        </w:tc>
      </w:tr>
      <w:tr w:rsidR="00CD5D71" w:rsidTr="0071398B">
        <w:trPr>
          <w:trHeight w:hRule="exact" w:val="1325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"/>
                <w:color w:val="000000"/>
              </w:rPr>
              <w:t>КВСР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"/>
                <w:color w:val="000000"/>
              </w:rPr>
              <w:t>КВР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Сумма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на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tabs>
                <w:tab w:val="left" w:leader="underscore" w:pos="480"/>
              </w:tabs>
              <w:spacing w:line="245" w:lineRule="exact"/>
              <w:ind w:firstLine="0"/>
            </w:pPr>
            <w:r>
              <w:rPr>
                <w:rStyle w:val="212pt"/>
                <w:color w:val="000000"/>
              </w:rPr>
              <w:t>20</w:t>
            </w:r>
            <w:r>
              <w:rPr>
                <w:rStyle w:val="212pt"/>
                <w:color w:val="000000"/>
              </w:rPr>
              <w:tab/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Квартал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"/>
                <w:color w:val="000000"/>
              </w:rPr>
              <w:t>Квартал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  <w:color w:val="000000"/>
              </w:rPr>
              <w:t>Квартал III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"/>
                <w:color w:val="000000"/>
              </w:rPr>
              <w:t>Квартал IV</w:t>
            </w:r>
          </w:p>
        </w:tc>
      </w:tr>
      <w:tr w:rsidR="00CD5D71" w:rsidTr="0071398B">
        <w:trPr>
          <w:trHeight w:hRule="exact" w:val="46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11</w:t>
            </w:r>
          </w:p>
        </w:tc>
      </w:tr>
      <w:tr w:rsidR="00CD5D71" w:rsidTr="0071398B">
        <w:trPr>
          <w:trHeight w:hRule="exact" w:val="46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D71" w:rsidTr="0071398B">
        <w:trPr>
          <w:trHeight w:hRule="exact" w:val="475"/>
          <w:jc w:val="center"/>
        </w:trPr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Всего: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5D71" w:rsidRDefault="00CD5D71" w:rsidP="00CD5D71">
      <w:pPr>
        <w:framePr w:w="14822" w:wrap="notBeside" w:vAnchor="text" w:hAnchor="text" w:xAlign="center" w:y="1"/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pStyle w:val="12"/>
        <w:framePr w:w="14822" w:wrap="notBeside" w:vAnchor="text" w:hAnchor="text" w:xAlign="center" w:y="1"/>
        <w:shd w:val="clear" w:color="auto" w:fill="auto"/>
        <w:spacing w:line="240" w:lineRule="exact"/>
      </w:pPr>
      <w:r>
        <w:rPr>
          <w:rStyle w:val="ab"/>
          <w:color w:val="000000"/>
        </w:rPr>
        <w:lastRenderedPageBreak/>
        <w:t>Раздел II. Бюджетные ассигнования по источникам финансирования дефицита местного бюджета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2040"/>
        <w:gridCol w:w="1949"/>
        <w:gridCol w:w="2530"/>
        <w:gridCol w:w="1416"/>
        <w:gridCol w:w="1421"/>
        <w:gridCol w:w="1699"/>
        <w:gridCol w:w="1853"/>
      </w:tblGrid>
      <w:tr w:rsidR="00CD5D71" w:rsidTr="0071398B">
        <w:trPr>
          <w:trHeight w:hRule="exact" w:val="494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  <w:color w:val="000000"/>
              </w:rPr>
              <w:t>Наименование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Код бюджетной классификации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Показатели бюджетных ассигнований</w:t>
            </w:r>
          </w:p>
        </w:tc>
      </w:tr>
      <w:tr w:rsidR="00CD5D71" w:rsidTr="0071398B">
        <w:trPr>
          <w:trHeight w:hRule="exact" w:val="1872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главного админи</w:t>
            </w:r>
            <w:r>
              <w:rPr>
                <w:rStyle w:val="212pt"/>
                <w:color w:val="000000"/>
              </w:rPr>
              <w:softHyphen/>
              <w:t>стратора источни</w:t>
            </w:r>
            <w:r>
              <w:rPr>
                <w:rStyle w:val="212pt"/>
                <w:color w:val="000000"/>
              </w:rPr>
              <w:softHyphen/>
              <w:t>ков финансирова</w:t>
            </w:r>
            <w:r>
              <w:rPr>
                <w:rStyle w:val="212pt"/>
                <w:color w:val="000000"/>
              </w:rPr>
              <w:softHyphen/>
              <w:t>ния дефицита местного бюд</w:t>
            </w:r>
            <w:r>
              <w:rPr>
                <w:rStyle w:val="212pt"/>
                <w:color w:val="000000"/>
              </w:rPr>
              <w:softHyphen/>
              <w:t>жета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источника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  <w:color w:val="000000"/>
              </w:rPr>
              <w:t>финансирования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дефицита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местного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бюджета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Сумма</w:t>
            </w:r>
          </w:p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  <w:color w:val="000000"/>
              </w:rPr>
              <w:t xml:space="preserve">         на</w:t>
            </w:r>
            <w:r>
              <w:t xml:space="preserve"> </w:t>
            </w:r>
            <w:r>
              <w:rPr>
                <w:rStyle w:val="212pt"/>
                <w:color w:val="000000"/>
              </w:rPr>
              <w:t>20__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  <w:color w:val="000000"/>
              </w:rPr>
              <w:t xml:space="preserve">Квартал </w:t>
            </w:r>
            <w:r>
              <w:rPr>
                <w:rStyle w:val="212pt"/>
                <w:color w:val="000000"/>
                <w:lang w:val="en-US"/>
              </w:rPr>
              <w:t>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12pt"/>
                <w:color w:val="000000"/>
              </w:rPr>
              <w:t xml:space="preserve">Квартал </w:t>
            </w:r>
            <w:r>
              <w:rPr>
                <w:rStyle w:val="212pt"/>
                <w:color w:val="000000"/>
                <w:lang w:val="en-US"/>
              </w:rPr>
              <w:t>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"/>
                <w:color w:val="000000"/>
              </w:rPr>
              <w:t xml:space="preserve">Квартал </w:t>
            </w:r>
            <w:r>
              <w:rPr>
                <w:rStyle w:val="212pt"/>
                <w:color w:val="000000"/>
                <w:lang w:val="en-US"/>
              </w:rPr>
              <w:t>III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Квартал IV</w:t>
            </w:r>
          </w:p>
        </w:tc>
      </w:tr>
      <w:tr w:rsidR="00CD5D71" w:rsidTr="0071398B">
        <w:trPr>
          <w:trHeight w:hRule="exact" w:val="49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</w:t>
            </w:r>
          </w:p>
        </w:tc>
      </w:tr>
      <w:tr w:rsidR="00CD5D71" w:rsidTr="0071398B">
        <w:trPr>
          <w:trHeight w:hRule="exact" w:val="49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D71" w:rsidTr="0071398B">
        <w:trPr>
          <w:trHeight w:hRule="exact" w:val="499"/>
          <w:jc w:val="center"/>
        </w:trPr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8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Всего: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5D71" w:rsidRDefault="00CD5D71" w:rsidP="00CD5D71">
      <w:pPr>
        <w:framePr w:w="14822" w:wrap="notBeside" w:vAnchor="text" w:hAnchor="text" w:xAlign="center" w:y="1"/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Default="00CD5D71" w:rsidP="00CD5D71">
      <w:pPr>
        <w:pStyle w:val="12"/>
        <w:framePr w:w="8395" w:wrap="notBeside" w:vAnchor="text" w:hAnchor="page" w:x="871" w:y="16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  <w:rPr>
          <w:rStyle w:val="ab"/>
          <w:color w:val="000000"/>
        </w:rPr>
      </w:pPr>
      <w:r>
        <w:rPr>
          <w:rStyle w:val="ab"/>
          <w:color w:val="000000"/>
        </w:rPr>
        <w:t xml:space="preserve">Дополнительные указания: </w:t>
      </w:r>
    </w:p>
    <w:p w:rsidR="00CD5D71" w:rsidRDefault="00CD5D71" w:rsidP="00CD5D71">
      <w:pPr>
        <w:pStyle w:val="12"/>
        <w:framePr w:w="8395" w:wrap="notBeside" w:vAnchor="text" w:hAnchor="page" w:x="871" w:y="16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  <w:rPr>
          <w:rStyle w:val="ab"/>
          <w:color w:val="000000"/>
        </w:rPr>
      </w:pPr>
    </w:p>
    <w:p w:rsidR="00CD5D71" w:rsidRDefault="00CD5D71" w:rsidP="00CD5D71">
      <w:pPr>
        <w:pStyle w:val="12"/>
        <w:framePr w:w="8395" w:wrap="notBeside" w:vAnchor="text" w:hAnchor="page" w:x="871" w:y="16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</w:pPr>
      <w:r>
        <w:rPr>
          <w:rStyle w:val="ab"/>
          <w:color w:val="000000"/>
        </w:rPr>
        <w:t>Руководитель</w:t>
      </w:r>
      <w:r>
        <w:rPr>
          <w:rStyle w:val="ab"/>
          <w:color w:val="000000"/>
        </w:rPr>
        <w:tab/>
      </w:r>
    </w:p>
    <w:tbl>
      <w:tblPr>
        <w:tblW w:w="8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2"/>
        <w:gridCol w:w="2242"/>
        <w:gridCol w:w="3682"/>
      </w:tblGrid>
      <w:tr w:rsidR="00CD5D71" w:rsidTr="0071398B">
        <w:trPr>
          <w:trHeight w:hRule="exact" w:val="50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Pr="006F667F" w:rsidRDefault="00CD5D71" w:rsidP="0071398B">
            <w:pPr>
              <w:pStyle w:val="20"/>
              <w:framePr w:w="8395" w:wrap="notBeside" w:vAnchor="text" w:hAnchor="page" w:x="871" w:y="16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6F667F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395" w:wrap="notBeside" w:vAnchor="text" w:hAnchor="page" w:x="871" w:y="16"/>
              <w:shd w:val="clear" w:color="auto" w:fill="auto"/>
              <w:spacing w:line="240" w:lineRule="exact"/>
              <w:ind w:left="980" w:firstLine="0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395" w:wrap="notBeside" w:vAnchor="text" w:hAnchor="page" w:x="871" w:y="1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  <w:tr w:rsidR="00CD5D71" w:rsidTr="0071398B">
        <w:trPr>
          <w:trHeight w:hRule="exact" w:val="293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8395" w:wrap="notBeside" w:vAnchor="text" w:hAnchor="page" w:x="871" w:y="16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395" w:wrap="notBeside" w:vAnchor="text" w:hAnchor="page" w:x="871" w:y="1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 xml:space="preserve">            (подпись)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395" w:wrap="notBeside" w:vAnchor="text" w:hAnchor="page" w:x="871" w:y="16"/>
              <w:shd w:val="clear" w:color="auto" w:fill="auto"/>
              <w:spacing w:line="240" w:lineRule="exact"/>
              <w:ind w:left="360" w:firstLine="0"/>
            </w:pPr>
            <w:r>
              <w:rPr>
                <w:rStyle w:val="212pt"/>
                <w:color w:val="000000"/>
              </w:rPr>
              <w:t xml:space="preserve">     (расшифровка подписи)</w:t>
            </w:r>
          </w:p>
        </w:tc>
      </w:tr>
    </w:tbl>
    <w:p w:rsidR="00CD5D71" w:rsidRDefault="00CD5D71" w:rsidP="00CD5D71">
      <w:pPr>
        <w:framePr w:w="8395" w:wrap="notBeside" w:vAnchor="text" w:hAnchor="page" w:x="871" w:y="16"/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tabs>
          <w:tab w:val="left" w:pos="103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Pr="007C146D" w:rsidRDefault="00CD5D71" w:rsidP="00CD5D71">
      <w:pPr>
        <w:rPr>
          <w:sz w:val="2"/>
          <w:szCs w:val="2"/>
        </w:rPr>
      </w:pPr>
    </w:p>
    <w:p w:rsidR="00CD5D71" w:rsidRDefault="00CD5D71" w:rsidP="00CD5D71">
      <w:pPr>
        <w:pStyle w:val="30"/>
        <w:shd w:val="clear" w:color="auto" w:fill="auto"/>
        <w:spacing w:line="245" w:lineRule="exact"/>
        <w:ind w:firstLine="0"/>
        <w:rPr>
          <w:rStyle w:val="3"/>
          <w:color w:val="000000"/>
        </w:rPr>
      </w:pPr>
    </w:p>
    <w:p w:rsidR="00CD5D71" w:rsidRDefault="00CD5D71" w:rsidP="00CD5D71">
      <w:pPr>
        <w:pStyle w:val="30"/>
        <w:shd w:val="clear" w:color="auto" w:fill="auto"/>
        <w:spacing w:line="245" w:lineRule="exact"/>
        <w:ind w:firstLine="0"/>
        <w:rPr>
          <w:rStyle w:val="3"/>
          <w:color w:val="000000"/>
        </w:rPr>
      </w:pPr>
    </w:p>
    <w:p w:rsidR="00CD5D71" w:rsidRDefault="00CD5D71" w:rsidP="00CD5D71">
      <w:pPr>
        <w:pStyle w:val="30"/>
        <w:shd w:val="clear" w:color="auto" w:fill="auto"/>
        <w:spacing w:line="245" w:lineRule="exact"/>
        <w:ind w:left="8440" w:firstLine="720"/>
        <w:rPr>
          <w:rStyle w:val="3"/>
          <w:color w:val="000000"/>
        </w:rPr>
      </w:pPr>
    </w:p>
    <w:p w:rsidR="00CD5D71" w:rsidRDefault="00CD5D71" w:rsidP="00CD5D71">
      <w:pPr>
        <w:pStyle w:val="30"/>
        <w:shd w:val="clear" w:color="auto" w:fill="auto"/>
        <w:spacing w:line="245" w:lineRule="exact"/>
        <w:ind w:left="8440" w:firstLine="720"/>
      </w:pPr>
      <w:r>
        <w:rPr>
          <w:rStyle w:val="3"/>
          <w:color w:val="000000"/>
        </w:rPr>
        <w:t>ПРИЛОЖЕНИЕ 9</w:t>
      </w:r>
    </w:p>
    <w:p w:rsidR="00DE1BA9" w:rsidRDefault="00DE1BA9" w:rsidP="00DE1BA9">
      <w:pPr>
        <w:pStyle w:val="30"/>
        <w:shd w:val="clear" w:color="auto" w:fill="auto"/>
        <w:spacing w:after="480"/>
        <w:ind w:left="9160" w:firstLine="0"/>
        <w:jc w:val="both"/>
      </w:pPr>
      <w:r>
        <w:rPr>
          <w:rStyle w:val="3"/>
          <w:color w:val="000000"/>
        </w:rPr>
        <w:t xml:space="preserve">к Порядку составления и ведения сводной бюджетной росписи бюджета муниципального образования </w:t>
      </w:r>
      <w:r w:rsidR="00470F32">
        <w:rPr>
          <w:rStyle w:val="3"/>
          <w:color w:val="000000"/>
        </w:rPr>
        <w:t>Куйбышевский</w:t>
      </w:r>
      <w:r>
        <w:rPr>
          <w:rStyle w:val="3"/>
          <w:color w:val="000000"/>
        </w:rPr>
        <w:t xml:space="preserve"> сельсовет Рубцовского района Алтайского края и бюджетных росписей главных распорядителей (распорядителей) средств местного бюджета (главных администраторов источ</w:t>
      </w:r>
      <w:r>
        <w:rPr>
          <w:rStyle w:val="3"/>
          <w:color w:val="000000"/>
        </w:rPr>
        <w:softHyphen/>
        <w:t>ников финансирования дефицита местного бюджета)</w:t>
      </w:r>
    </w:p>
    <w:p w:rsidR="00CD5D71" w:rsidRDefault="00CD5D71" w:rsidP="00CD5D71">
      <w:pPr>
        <w:pStyle w:val="30"/>
        <w:shd w:val="clear" w:color="auto" w:fill="auto"/>
        <w:spacing w:line="245" w:lineRule="exact"/>
        <w:ind w:left="9160" w:firstLine="0"/>
      </w:pPr>
      <w:r>
        <w:rPr>
          <w:rStyle w:val="3"/>
          <w:color w:val="000000"/>
        </w:rPr>
        <w:t>СОГЛАСОВАНО:</w:t>
      </w:r>
    </w:p>
    <w:p w:rsidR="00CD5D71" w:rsidRDefault="00CD5D71" w:rsidP="00CD5D71">
      <w:pPr>
        <w:pStyle w:val="30"/>
        <w:shd w:val="clear" w:color="auto" w:fill="auto"/>
        <w:spacing w:after="180" w:line="245" w:lineRule="exact"/>
        <w:ind w:left="8620" w:firstLine="0"/>
      </w:pPr>
      <w:r>
        <w:rPr>
          <w:rStyle w:val="3"/>
          <w:color w:val="000000"/>
        </w:rPr>
        <w:t xml:space="preserve">         Глава сельсовета</w:t>
      </w:r>
    </w:p>
    <w:p w:rsidR="00CD5D71" w:rsidRDefault="00CD5D71" w:rsidP="00CD5D71">
      <w:pPr>
        <w:pStyle w:val="50"/>
        <w:shd w:val="clear" w:color="auto" w:fill="auto"/>
        <w:tabs>
          <w:tab w:val="left" w:pos="12184"/>
        </w:tabs>
        <w:spacing w:before="0"/>
        <w:ind w:left="10000"/>
      </w:pPr>
      <w:r>
        <w:rPr>
          <w:rStyle w:val="5"/>
          <w:color w:val="000000"/>
        </w:rPr>
        <w:t>(подпись)</w:t>
      </w:r>
      <w:r>
        <w:rPr>
          <w:rStyle w:val="5"/>
          <w:color w:val="000000"/>
        </w:rPr>
        <w:tab/>
        <w:t>(Ф.И.О.)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9880"/>
          <w:tab w:val="left" w:leader="underscore" w:pos="11258"/>
          <w:tab w:val="left" w:leader="underscore" w:pos="11800"/>
        </w:tabs>
        <w:spacing w:line="245" w:lineRule="exact"/>
        <w:ind w:left="9160" w:firstLine="0"/>
        <w:jc w:val="both"/>
      </w:pPr>
      <w:r>
        <w:rPr>
          <w:rStyle w:val="3"/>
          <w:color w:val="000000"/>
        </w:rPr>
        <w:t>«</w:t>
      </w:r>
      <w:r>
        <w:rPr>
          <w:rStyle w:val="3"/>
          <w:color w:val="000000"/>
        </w:rPr>
        <w:tab/>
        <w:t>»</w:t>
      </w:r>
      <w:r>
        <w:rPr>
          <w:rStyle w:val="3"/>
          <w:color w:val="000000"/>
        </w:rPr>
        <w:tab/>
        <w:t>20</w:t>
      </w:r>
      <w:r>
        <w:rPr>
          <w:rStyle w:val="3"/>
          <w:color w:val="000000"/>
        </w:rPr>
        <w:tab/>
        <w:t>г.</w:t>
      </w:r>
    </w:p>
    <w:p w:rsidR="00CD5D71" w:rsidRDefault="00CD5D71" w:rsidP="00CD5D71">
      <w:pPr>
        <w:pStyle w:val="30"/>
        <w:shd w:val="clear" w:color="auto" w:fill="auto"/>
        <w:spacing w:line="245" w:lineRule="exact"/>
        <w:ind w:firstLine="0"/>
        <w:jc w:val="center"/>
        <w:rPr>
          <w:rStyle w:val="3"/>
          <w:color w:val="000000"/>
        </w:rPr>
      </w:pPr>
    </w:p>
    <w:p w:rsidR="00CD5D71" w:rsidRDefault="00CD5D71" w:rsidP="00CD5D71">
      <w:pPr>
        <w:pStyle w:val="30"/>
        <w:shd w:val="clear" w:color="auto" w:fill="auto"/>
        <w:spacing w:line="245" w:lineRule="exact"/>
        <w:ind w:firstLine="0"/>
        <w:jc w:val="center"/>
        <w:rPr>
          <w:rStyle w:val="3"/>
          <w:color w:val="000000"/>
        </w:rPr>
      </w:pPr>
      <w:r>
        <w:rPr>
          <w:rStyle w:val="3"/>
          <w:color w:val="000000"/>
        </w:rPr>
        <w:t xml:space="preserve">Справка-уведомление об изменении сводной бюджетной росписи </w:t>
      </w:r>
      <w:proofErr w:type="gramStart"/>
      <w:r>
        <w:rPr>
          <w:rStyle w:val="3"/>
          <w:color w:val="000000"/>
        </w:rPr>
        <w:t>по</w:t>
      </w:r>
      <w:proofErr w:type="gramEnd"/>
    </w:p>
    <w:p w:rsidR="00CD5D71" w:rsidRDefault="00CD5D71" w:rsidP="00CD5D71">
      <w:pPr>
        <w:pStyle w:val="30"/>
        <w:shd w:val="clear" w:color="auto" w:fill="auto"/>
        <w:spacing w:line="245" w:lineRule="exact"/>
        <w:ind w:firstLine="0"/>
        <w:jc w:val="center"/>
      </w:pPr>
      <w:r>
        <w:rPr>
          <w:rStyle w:val="3"/>
          <w:color w:val="000000"/>
        </w:rPr>
        <w:t>расходам местного бюджета (наименование главного распорядителя (распорядителя) средств местного бюджета)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8461"/>
        </w:tabs>
        <w:spacing w:line="245" w:lineRule="exact"/>
        <w:ind w:left="6340" w:firstLine="0"/>
        <w:jc w:val="both"/>
      </w:pPr>
      <w:r>
        <w:rPr>
          <w:rStyle w:val="3"/>
          <w:color w:val="000000"/>
        </w:rPr>
        <w:t>№</w:t>
      </w:r>
      <w:r>
        <w:rPr>
          <w:rStyle w:val="3"/>
          <w:color w:val="000000"/>
        </w:rPr>
        <w:tab/>
      </w:r>
    </w:p>
    <w:p w:rsidR="00CD5D71" w:rsidRDefault="00CD5D71" w:rsidP="00CD5D71">
      <w:pPr>
        <w:pStyle w:val="30"/>
        <w:shd w:val="clear" w:color="auto" w:fill="auto"/>
        <w:tabs>
          <w:tab w:val="left" w:pos="6698"/>
          <w:tab w:val="left" w:pos="8461"/>
        </w:tabs>
        <w:spacing w:line="245" w:lineRule="exact"/>
        <w:ind w:left="5820" w:firstLine="0"/>
        <w:jc w:val="both"/>
      </w:pPr>
      <w:r>
        <w:rPr>
          <w:rStyle w:val="3"/>
          <w:color w:val="000000"/>
        </w:rPr>
        <w:t>от «</w:t>
      </w:r>
      <w:r>
        <w:rPr>
          <w:rStyle w:val="3"/>
          <w:color w:val="000000"/>
        </w:rPr>
        <w:tab/>
        <w:t>»</w:t>
      </w:r>
      <w:r>
        <w:rPr>
          <w:rStyle w:val="3"/>
          <w:color w:val="000000"/>
        </w:rPr>
        <w:tab/>
      </w:r>
      <w:smartTag w:uri="urn:schemas-microsoft-com:office:smarttags" w:element="metricconverter">
        <w:smartTagPr>
          <w:attr w:name="ProductID" w:val="20 г"/>
        </w:smartTagPr>
        <w:r>
          <w:rPr>
            <w:rStyle w:val="3"/>
            <w:color w:val="000000"/>
          </w:rPr>
          <w:t>20 г</w:t>
        </w:r>
      </w:smartTag>
      <w:r>
        <w:rPr>
          <w:rStyle w:val="3"/>
          <w:color w:val="000000"/>
        </w:rPr>
        <w:t>.</w:t>
      </w:r>
    </w:p>
    <w:p w:rsidR="00CD5D71" w:rsidRDefault="00CD5D71" w:rsidP="00CD5D71">
      <w:pPr>
        <w:pStyle w:val="12"/>
        <w:framePr w:w="14683" w:h="3921" w:hRule="exact" w:wrap="notBeside" w:vAnchor="text" w:hAnchor="text" w:xAlign="center" w:y="10"/>
        <w:shd w:val="clear" w:color="auto" w:fill="auto"/>
        <w:tabs>
          <w:tab w:val="left" w:leader="underscore" w:pos="2558"/>
        </w:tabs>
        <w:spacing w:line="240" w:lineRule="exact"/>
        <w:jc w:val="both"/>
      </w:pPr>
      <w:r>
        <w:rPr>
          <w:rStyle w:val="ab"/>
          <w:color w:val="000000"/>
        </w:rPr>
        <w:t>Вид изменений</w:t>
      </w:r>
      <w:r>
        <w:rPr>
          <w:rStyle w:val="ab"/>
          <w:color w:val="000000"/>
        </w:rPr>
        <w:tab/>
        <w:t>____________________________________________________________________</w:t>
      </w:r>
    </w:p>
    <w:p w:rsidR="00CD5D71" w:rsidRDefault="00CD5D71" w:rsidP="00CD5D71">
      <w:pPr>
        <w:pStyle w:val="12"/>
        <w:framePr w:w="14683" w:h="3921" w:hRule="exact" w:wrap="notBeside" w:vAnchor="text" w:hAnchor="text" w:xAlign="center" w:y="10"/>
        <w:shd w:val="clear" w:color="auto" w:fill="auto"/>
        <w:tabs>
          <w:tab w:val="left" w:leader="underscore" w:pos="2549"/>
        </w:tabs>
        <w:spacing w:line="240" w:lineRule="exact"/>
        <w:jc w:val="both"/>
      </w:pPr>
      <w:r>
        <w:rPr>
          <w:rStyle w:val="ab"/>
          <w:color w:val="000000"/>
        </w:rPr>
        <w:t>Основание</w:t>
      </w:r>
      <w:r>
        <w:rPr>
          <w:rStyle w:val="ab"/>
          <w:color w:val="000000"/>
        </w:rPr>
        <w:tab/>
        <w:t>____________________________________________________________________</w:t>
      </w:r>
    </w:p>
    <w:p w:rsidR="00CD5D71" w:rsidRPr="00E72B74" w:rsidRDefault="00CD5D71" w:rsidP="00CD5D71">
      <w:pPr>
        <w:pStyle w:val="310"/>
        <w:framePr w:w="14683" w:h="3921" w:hRule="exact" w:wrap="notBeside" w:vAnchor="text" w:hAnchor="text" w:xAlign="center" w:y="10"/>
        <w:shd w:val="clear" w:color="auto" w:fill="auto"/>
        <w:spacing w:line="210" w:lineRule="exact"/>
      </w:pPr>
      <w:r w:rsidRPr="00E72B74">
        <w:rPr>
          <w:rStyle w:val="32"/>
          <w:color w:val="000000"/>
        </w:rPr>
        <w:t>Единица измерения: рубли</w:t>
      </w:r>
    </w:p>
    <w:tbl>
      <w:tblPr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1"/>
        <w:gridCol w:w="850"/>
        <w:gridCol w:w="850"/>
        <w:gridCol w:w="2127"/>
        <w:gridCol w:w="710"/>
        <w:gridCol w:w="989"/>
        <w:gridCol w:w="1987"/>
        <w:gridCol w:w="1277"/>
        <w:gridCol w:w="1416"/>
        <w:gridCol w:w="1416"/>
        <w:gridCol w:w="1430"/>
      </w:tblGrid>
      <w:tr w:rsidR="00CD5D71" w:rsidTr="0071398B">
        <w:trPr>
          <w:trHeight w:hRule="exact" w:val="451"/>
          <w:jc w:val="center"/>
        </w:trPr>
        <w:tc>
          <w:tcPr>
            <w:tcW w:w="1631" w:type="dxa"/>
            <w:vMerge w:val="restart"/>
            <w:shd w:val="clear" w:color="auto" w:fill="FFFFFF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</w:pPr>
            <w:r>
              <w:rPr>
                <w:rStyle w:val="210"/>
                <w:color w:val="000000"/>
              </w:rPr>
              <w:t>Наименование</w:t>
            </w:r>
          </w:p>
        </w:tc>
        <w:tc>
          <w:tcPr>
            <w:tcW w:w="4537" w:type="dxa"/>
            <w:gridSpan w:val="4"/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  <w:color w:val="000000"/>
              </w:rPr>
              <w:t>Код бюджетной классификации</w:t>
            </w:r>
          </w:p>
        </w:tc>
        <w:tc>
          <w:tcPr>
            <w:tcW w:w="989" w:type="dxa"/>
            <w:vMerge w:val="restart"/>
            <w:shd w:val="clear" w:color="auto" w:fill="FFFFFF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"/>
                <w:color w:val="000000"/>
              </w:rPr>
              <w:t>Код</w:t>
            </w:r>
          </w:p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26" w:lineRule="exact"/>
              <w:ind w:firstLine="0"/>
            </w:pPr>
            <w:r>
              <w:rPr>
                <w:rStyle w:val="210"/>
                <w:color w:val="000000"/>
              </w:rPr>
              <w:t>целевых</w:t>
            </w:r>
          </w:p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26" w:lineRule="exact"/>
              <w:ind w:firstLine="0"/>
            </w:pPr>
            <w:r>
              <w:rPr>
                <w:rStyle w:val="210"/>
                <w:color w:val="000000"/>
              </w:rPr>
              <w:t>средств</w:t>
            </w:r>
          </w:p>
        </w:tc>
        <w:tc>
          <w:tcPr>
            <w:tcW w:w="7526" w:type="dxa"/>
            <w:gridSpan w:val="5"/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  <w:color w:val="000000"/>
              </w:rPr>
              <w:t>Изменения показателей бюджетных ассигнований</w:t>
            </w:r>
          </w:p>
        </w:tc>
      </w:tr>
      <w:tr w:rsidR="00CD5D71" w:rsidTr="0071398B">
        <w:trPr>
          <w:trHeight w:hRule="exact" w:val="1286"/>
          <w:jc w:val="center"/>
        </w:trPr>
        <w:tc>
          <w:tcPr>
            <w:tcW w:w="1631" w:type="dxa"/>
            <w:vMerge/>
            <w:shd w:val="clear" w:color="auto" w:fill="FFFFFF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left="140" w:firstLine="0"/>
            </w:pPr>
            <w:r>
              <w:rPr>
                <w:rStyle w:val="210"/>
                <w:color w:val="000000"/>
              </w:rPr>
              <w:t>КВСР</w:t>
            </w:r>
          </w:p>
        </w:tc>
        <w:tc>
          <w:tcPr>
            <w:tcW w:w="850" w:type="dxa"/>
            <w:shd w:val="clear" w:color="auto" w:fill="FFFFFF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</w:pPr>
            <w:r>
              <w:rPr>
                <w:rStyle w:val="210"/>
                <w:color w:val="000000"/>
              </w:rPr>
              <w:t>КФСР</w:t>
            </w:r>
          </w:p>
        </w:tc>
        <w:tc>
          <w:tcPr>
            <w:tcW w:w="2127" w:type="dxa"/>
            <w:shd w:val="clear" w:color="auto" w:fill="FFFFFF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left="140" w:firstLine="0"/>
            </w:pPr>
            <w:r>
              <w:rPr>
                <w:rStyle w:val="210"/>
                <w:color w:val="000000"/>
              </w:rPr>
              <w:t>КЦСР</w:t>
            </w:r>
          </w:p>
        </w:tc>
        <w:tc>
          <w:tcPr>
            <w:tcW w:w="710" w:type="dxa"/>
            <w:shd w:val="clear" w:color="auto" w:fill="FFFFFF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left="160" w:firstLine="0"/>
            </w:pPr>
            <w:r>
              <w:rPr>
                <w:rStyle w:val="210"/>
                <w:color w:val="000000"/>
              </w:rPr>
              <w:t>КВР</w:t>
            </w:r>
          </w:p>
        </w:tc>
        <w:tc>
          <w:tcPr>
            <w:tcW w:w="989" w:type="dxa"/>
            <w:vMerge/>
            <w:shd w:val="clear" w:color="auto" w:fill="FFFFFF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left="160" w:firstLine="0"/>
            </w:pPr>
          </w:p>
        </w:tc>
        <w:tc>
          <w:tcPr>
            <w:tcW w:w="1987" w:type="dxa"/>
            <w:shd w:val="clear" w:color="auto" w:fill="FFFFFF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"/>
                <w:color w:val="000000"/>
              </w:rPr>
              <w:t>Сумма</w:t>
            </w:r>
          </w:p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10"/>
                <w:color w:val="000000"/>
              </w:rPr>
              <w:t>на</w:t>
            </w:r>
            <w:r>
              <w:t xml:space="preserve"> </w:t>
            </w:r>
            <w:r>
              <w:rPr>
                <w:rStyle w:val="210"/>
                <w:color w:val="000000"/>
              </w:rPr>
              <w:t>20__ год</w:t>
            </w:r>
          </w:p>
        </w:tc>
        <w:tc>
          <w:tcPr>
            <w:tcW w:w="1277" w:type="dxa"/>
            <w:shd w:val="clear" w:color="auto" w:fill="FFFFFF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left="200" w:firstLine="0"/>
            </w:pPr>
            <w:r>
              <w:rPr>
                <w:rStyle w:val="210"/>
                <w:color w:val="000000"/>
              </w:rPr>
              <w:t>Квартал I</w:t>
            </w:r>
          </w:p>
        </w:tc>
        <w:tc>
          <w:tcPr>
            <w:tcW w:w="1416" w:type="dxa"/>
            <w:shd w:val="clear" w:color="auto" w:fill="FFFFFF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left="240" w:firstLine="0"/>
            </w:pPr>
            <w:r>
              <w:rPr>
                <w:rStyle w:val="210"/>
                <w:color w:val="000000"/>
              </w:rPr>
              <w:t xml:space="preserve">Квартал </w:t>
            </w:r>
            <w:r>
              <w:rPr>
                <w:rStyle w:val="210"/>
                <w:color w:val="000000"/>
                <w:lang w:val="en-US"/>
              </w:rPr>
              <w:t>II</w:t>
            </w:r>
          </w:p>
        </w:tc>
        <w:tc>
          <w:tcPr>
            <w:tcW w:w="1416" w:type="dxa"/>
            <w:shd w:val="clear" w:color="auto" w:fill="FFFFFF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left="200" w:firstLine="0"/>
            </w:pPr>
            <w:r>
              <w:rPr>
                <w:rStyle w:val="210"/>
                <w:color w:val="000000"/>
              </w:rPr>
              <w:t>Квартал III</w:t>
            </w:r>
          </w:p>
        </w:tc>
        <w:tc>
          <w:tcPr>
            <w:tcW w:w="1430" w:type="dxa"/>
            <w:shd w:val="clear" w:color="auto" w:fill="FFFFFF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left="200" w:firstLine="0"/>
            </w:pPr>
            <w:r>
              <w:rPr>
                <w:rStyle w:val="210"/>
                <w:color w:val="000000"/>
              </w:rPr>
              <w:t>Квартал IV</w:t>
            </w:r>
          </w:p>
        </w:tc>
      </w:tr>
      <w:tr w:rsidR="00CD5D71" w:rsidTr="0071398B">
        <w:trPr>
          <w:trHeight w:hRule="exact" w:val="442"/>
          <w:jc w:val="center"/>
        </w:trPr>
        <w:tc>
          <w:tcPr>
            <w:tcW w:w="1631" w:type="dxa"/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  <w:color w:val="000000"/>
              </w:rPr>
              <w:t>4</w:t>
            </w:r>
          </w:p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  <w:color w:val="000000"/>
              </w:rPr>
              <w:t>5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  <w:color w:val="000000"/>
              </w:rPr>
              <w:t>6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  <w:color w:val="000000"/>
              </w:rPr>
              <w:t>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  <w:color w:val="000000"/>
              </w:rPr>
              <w:t>8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  <w:jc w:val="center"/>
            </w:pPr>
            <w:r>
              <w:t>9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  <w:color w:val="000000"/>
              </w:rPr>
              <w:t>10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"/>
                <w:color w:val="000000"/>
              </w:rPr>
              <w:t>11</w:t>
            </w:r>
          </w:p>
        </w:tc>
      </w:tr>
      <w:tr w:rsidR="00CD5D71" w:rsidTr="0071398B">
        <w:trPr>
          <w:trHeight w:hRule="exact" w:val="442"/>
          <w:jc w:val="center"/>
        </w:trPr>
        <w:tc>
          <w:tcPr>
            <w:tcW w:w="1631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2127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</w:tr>
      <w:tr w:rsidR="00CD5D71" w:rsidTr="0071398B">
        <w:trPr>
          <w:trHeight w:hRule="exact" w:val="451"/>
          <w:jc w:val="center"/>
        </w:trPr>
        <w:tc>
          <w:tcPr>
            <w:tcW w:w="6168" w:type="dxa"/>
            <w:gridSpan w:val="5"/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h="3921" w:hRule="exact" w:wrap="notBeside" w:vAnchor="text" w:hAnchor="text" w:xAlign="center" w:y="10"/>
              <w:shd w:val="clear" w:color="auto" w:fill="auto"/>
              <w:spacing w:line="210" w:lineRule="exact"/>
              <w:ind w:firstLine="0"/>
            </w:pPr>
            <w:r>
              <w:rPr>
                <w:rStyle w:val="210"/>
                <w:color w:val="000000"/>
              </w:rPr>
              <w:t>Всего по документу:</w:t>
            </w:r>
          </w:p>
        </w:tc>
        <w:tc>
          <w:tcPr>
            <w:tcW w:w="989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:rsidR="00CD5D71" w:rsidRDefault="00CD5D71" w:rsidP="0071398B">
            <w:pPr>
              <w:framePr w:w="14683" w:h="3921" w:hRule="exact" w:wrap="notBeside" w:vAnchor="text" w:hAnchor="text" w:xAlign="center" w:y="10"/>
              <w:rPr>
                <w:sz w:val="10"/>
                <w:szCs w:val="10"/>
              </w:rPr>
            </w:pPr>
          </w:p>
        </w:tc>
      </w:tr>
    </w:tbl>
    <w:p w:rsidR="00CD5D71" w:rsidRDefault="00CD5D71" w:rsidP="00CD5D71">
      <w:pPr>
        <w:pStyle w:val="12"/>
        <w:framePr w:w="8395" w:wrap="notBeside" w:vAnchor="text" w:hAnchor="page" w:x="961" w:y="4110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  <w:rPr>
          <w:rStyle w:val="ab"/>
          <w:color w:val="000000"/>
        </w:rPr>
      </w:pPr>
      <w:r>
        <w:rPr>
          <w:rStyle w:val="ab"/>
          <w:color w:val="000000"/>
        </w:rPr>
        <w:t xml:space="preserve">Дополнительные указания: </w:t>
      </w:r>
    </w:p>
    <w:p w:rsidR="00CD5D71" w:rsidRDefault="00CD5D71" w:rsidP="00CD5D71">
      <w:pPr>
        <w:pStyle w:val="12"/>
        <w:framePr w:w="8395" w:wrap="notBeside" w:vAnchor="text" w:hAnchor="page" w:x="961" w:y="4110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  <w:rPr>
          <w:rStyle w:val="ab"/>
          <w:color w:val="000000"/>
        </w:rPr>
      </w:pPr>
    </w:p>
    <w:p w:rsidR="00CD5D71" w:rsidRDefault="00CD5D71" w:rsidP="00CD5D71">
      <w:pPr>
        <w:pStyle w:val="12"/>
        <w:framePr w:w="8395" w:wrap="notBeside" w:vAnchor="text" w:hAnchor="page" w:x="961" w:y="4110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</w:pPr>
      <w:r>
        <w:rPr>
          <w:rStyle w:val="ab"/>
          <w:color w:val="000000"/>
        </w:rPr>
        <w:t>Руководитель</w:t>
      </w:r>
      <w:r>
        <w:rPr>
          <w:rStyle w:val="ab"/>
          <w:color w:val="000000"/>
        </w:rPr>
        <w:tab/>
      </w:r>
    </w:p>
    <w:tbl>
      <w:tblPr>
        <w:tblW w:w="8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2"/>
        <w:gridCol w:w="2242"/>
        <w:gridCol w:w="3682"/>
      </w:tblGrid>
      <w:tr w:rsidR="00CD5D71" w:rsidTr="0071398B">
        <w:trPr>
          <w:trHeight w:hRule="exact" w:val="50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Pr="00C834EB" w:rsidRDefault="00CD5D71" w:rsidP="0071398B">
            <w:pPr>
              <w:pStyle w:val="20"/>
              <w:framePr w:w="8395" w:wrap="notBeside" w:vAnchor="text" w:hAnchor="page" w:x="961" w:y="411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834EB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395" w:wrap="notBeside" w:vAnchor="text" w:hAnchor="page" w:x="961" w:y="4110"/>
              <w:shd w:val="clear" w:color="auto" w:fill="auto"/>
              <w:spacing w:line="240" w:lineRule="exact"/>
              <w:ind w:left="980" w:firstLine="0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395" w:wrap="notBeside" w:vAnchor="text" w:hAnchor="page" w:x="961" w:y="411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  <w:tr w:rsidR="00CD5D71" w:rsidTr="0071398B">
        <w:trPr>
          <w:trHeight w:hRule="exact" w:val="293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8395" w:wrap="notBeside" w:vAnchor="text" w:hAnchor="page" w:x="961" w:y="4110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395" w:wrap="notBeside" w:vAnchor="text" w:hAnchor="page" w:x="961" w:y="411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 xml:space="preserve">            (подпись)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395" w:wrap="notBeside" w:vAnchor="text" w:hAnchor="page" w:x="961" w:y="4110"/>
              <w:shd w:val="clear" w:color="auto" w:fill="auto"/>
              <w:spacing w:line="240" w:lineRule="exact"/>
              <w:ind w:left="360" w:firstLine="0"/>
            </w:pPr>
            <w:r>
              <w:rPr>
                <w:rStyle w:val="212pt"/>
                <w:color w:val="000000"/>
              </w:rPr>
              <w:t xml:space="preserve">    (расшифровка подписи)</w:t>
            </w:r>
          </w:p>
        </w:tc>
      </w:tr>
    </w:tbl>
    <w:p w:rsidR="00CD5D71" w:rsidRDefault="00CD5D71" w:rsidP="00CD5D71">
      <w:pPr>
        <w:framePr w:w="8395" w:wrap="notBeside" w:vAnchor="text" w:hAnchor="page" w:x="961" w:y="4110"/>
        <w:rPr>
          <w:sz w:val="2"/>
          <w:szCs w:val="2"/>
        </w:rPr>
      </w:pPr>
    </w:p>
    <w:p w:rsidR="00CD5D71" w:rsidRDefault="00CD5D71" w:rsidP="00CD5D71">
      <w:pPr>
        <w:pStyle w:val="30"/>
        <w:shd w:val="clear" w:color="auto" w:fill="auto"/>
        <w:spacing w:line="245" w:lineRule="exact"/>
        <w:ind w:left="9160" w:firstLine="0"/>
      </w:pPr>
      <w:r>
        <w:rPr>
          <w:rStyle w:val="3"/>
          <w:color w:val="000000"/>
        </w:rPr>
        <w:lastRenderedPageBreak/>
        <w:t>ПРИЛОЖЕНИЕ 10</w:t>
      </w:r>
    </w:p>
    <w:p w:rsidR="00DE1BA9" w:rsidRDefault="00DE1BA9" w:rsidP="00DE1BA9">
      <w:pPr>
        <w:pStyle w:val="30"/>
        <w:shd w:val="clear" w:color="auto" w:fill="auto"/>
        <w:spacing w:after="480"/>
        <w:ind w:left="9160" w:firstLine="0"/>
        <w:jc w:val="both"/>
      </w:pPr>
      <w:r>
        <w:rPr>
          <w:rStyle w:val="3"/>
          <w:color w:val="000000"/>
        </w:rPr>
        <w:t>к Порядку составления и ведения сводной бюджетной росписи бюджета муниципал</w:t>
      </w:r>
      <w:r w:rsidR="00470F32">
        <w:rPr>
          <w:rStyle w:val="3"/>
          <w:color w:val="000000"/>
        </w:rPr>
        <w:t>ьного образования Куйбышевский</w:t>
      </w:r>
      <w:r>
        <w:rPr>
          <w:rStyle w:val="3"/>
          <w:color w:val="000000"/>
        </w:rPr>
        <w:t xml:space="preserve"> сельсовет Рубцовского района Алтайского края и бюджетных росписей главных распорядителей (распорядителей) средств местного бюджета (главных администраторов источ</w:t>
      </w:r>
      <w:r>
        <w:rPr>
          <w:rStyle w:val="3"/>
          <w:color w:val="000000"/>
        </w:rPr>
        <w:softHyphen/>
        <w:t>ников финансирования дефицита местного бюджета)</w:t>
      </w:r>
    </w:p>
    <w:p w:rsidR="00CD5D71" w:rsidRDefault="00CD5D71" w:rsidP="00CD5D71">
      <w:pPr>
        <w:pStyle w:val="30"/>
        <w:shd w:val="clear" w:color="auto" w:fill="auto"/>
        <w:spacing w:line="245" w:lineRule="exact"/>
        <w:ind w:left="9160" w:firstLine="0"/>
      </w:pPr>
      <w:r>
        <w:rPr>
          <w:rStyle w:val="3"/>
          <w:color w:val="000000"/>
        </w:rPr>
        <w:t>СОГЛАСОВАНО:</w:t>
      </w:r>
    </w:p>
    <w:p w:rsidR="00CD5D71" w:rsidRDefault="00CD5D71" w:rsidP="00CD5D71">
      <w:pPr>
        <w:pStyle w:val="30"/>
        <w:shd w:val="clear" w:color="auto" w:fill="auto"/>
        <w:spacing w:after="184" w:line="245" w:lineRule="exact"/>
        <w:ind w:left="8600" w:firstLine="0"/>
      </w:pPr>
      <w:r>
        <w:rPr>
          <w:rStyle w:val="3"/>
          <w:color w:val="000000"/>
        </w:rPr>
        <w:t xml:space="preserve">          Глава сельсовета</w:t>
      </w:r>
    </w:p>
    <w:p w:rsidR="00CD5D71" w:rsidRDefault="00CD5D71" w:rsidP="00CD5D71">
      <w:pPr>
        <w:pStyle w:val="30"/>
        <w:shd w:val="clear" w:color="auto" w:fill="auto"/>
        <w:tabs>
          <w:tab w:val="left" w:pos="12184"/>
        </w:tabs>
        <w:spacing w:line="240" w:lineRule="exact"/>
        <w:ind w:left="10000" w:firstLine="0"/>
        <w:jc w:val="both"/>
      </w:pPr>
      <w:r>
        <w:rPr>
          <w:rStyle w:val="3"/>
          <w:color w:val="000000"/>
        </w:rPr>
        <w:t>(подпись)</w:t>
      </w:r>
      <w:r>
        <w:rPr>
          <w:rStyle w:val="3"/>
          <w:color w:val="000000"/>
        </w:rPr>
        <w:tab/>
        <w:t>(Ф.И.О.)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9851"/>
          <w:tab w:val="left" w:leader="underscore" w:pos="11171"/>
          <w:tab w:val="left" w:leader="underscore" w:pos="11690"/>
        </w:tabs>
        <w:spacing w:line="254" w:lineRule="exact"/>
        <w:ind w:left="9160" w:firstLine="0"/>
        <w:jc w:val="both"/>
        <w:rPr>
          <w:rStyle w:val="3"/>
          <w:color w:val="000000"/>
        </w:rPr>
      </w:pPr>
      <w:r>
        <w:rPr>
          <w:rStyle w:val="3"/>
          <w:color w:val="000000"/>
        </w:rPr>
        <w:t>«</w:t>
      </w:r>
      <w:r>
        <w:rPr>
          <w:rStyle w:val="3"/>
          <w:color w:val="000000"/>
        </w:rPr>
        <w:tab/>
        <w:t>»</w:t>
      </w:r>
      <w:r>
        <w:rPr>
          <w:rStyle w:val="3"/>
          <w:color w:val="000000"/>
        </w:rPr>
        <w:tab/>
        <w:t>20</w:t>
      </w:r>
      <w:r>
        <w:rPr>
          <w:rStyle w:val="3"/>
          <w:color w:val="000000"/>
        </w:rPr>
        <w:tab/>
        <w:t>г.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9851"/>
          <w:tab w:val="left" w:leader="underscore" w:pos="11171"/>
          <w:tab w:val="left" w:leader="underscore" w:pos="11690"/>
        </w:tabs>
        <w:spacing w:line="254" w:lineRule="exact"/>
        <w:ind w:left="9160" w:firstLine="0"/>
        <w:jc w:val="both"/>
      </w:pPr>
    </w:p>
    <w:p w:rsidR="00CD5D71" w:rsidRDefault="00CD5D71" w:rsidP="00CD5D71">
      <w:pPr>
        <w:pStyle w:val="30"/>
        <w:shd w:val="clear" w:color="auto" w:fill="auto"/>
        <w:spacing w:line="254" w:lineRule="exact"/>
        <w:ind w:left="851" w:firstLine="0"/>
        <w:jc w:val="both"/>
        <w:rPr>
          <w:rStyle w:val="3"/>
          <w:color w:val="000000"/>
        </w:rPr>
      </w:pPr>
      <w:r>
        <w:rPr>
          <w:rStyle w:val="3"/>
          <w:color w:val="000000"/>
        </w:rPr>
        <w:t>Справка-уведомление об изменении бюджетных ассигнований по источникам финансирования дефицита местного бюджета</w:t>
      </w:r>
    </w:p>
    <w:p w:rsidR="00CD5D71" w:rsidRDefault="00CD5D71" w:rsidP="00CD5D71">
      <w:pPr>
        <w:pStyle w:val="30"/>
        <w:shd w:val="clear" w:color="auto" w:fill="auto"/>
        <w:spacing w:line="254" w:lineRule="exact"/>
        <w:ind w:left="851" w:firstLine="0"/>
        <w:jc w:val="both"/>
        <w:rPr>
          <w:rStyle w:val="3"/>
          <w:color w:val="000000"/>
        </w:rPr>
      </w:pPr>
    </w:p>
    <w:p w:rsidR="00CD5D71" w:rsidRDefault="00CD5D71" w:rsidP="00CD5D71">
      <w:pPr>
        <w:pStyle w:val="30"/>
        <w:shd w:val="clear" w:color="auto" w:fill="auto"/>
        <w:spacing w:line="254" w:lineRule="exact"/>
        <w:ind w:left="851" w:firstLine="0"/>
        <w:jc w:val="both"/>
        <w:rPr>
          <w:rStyle w:val="3"/>
          <w:color w:val="000000"/>
        </w:rPr>
      </w:pPr>
      <w:r>
        <w:rPr>
          <w:rStyle w:val="3"/>
          <w:color w:val="000000"/>
        </w:rPr>
        <w:t xml:space="preserve">__________________________________________________________________________________________________________    </w:t>
      </w:r>
    </w:p>
    <w:p w:rsidR="00CD5D71" w:rsidRDefault="00CD5D71" w:rsidP="00CD5D71">
      <w:pPr>
        <w:pStyle w:val="30"/>
        <w:shd w:val="clear" w:color="auto" w:fill="auto"/>
        <w:spacing w:line="254" w:lineRule="exact"/>
        <w:ind w:left="851" w:firstLine="0"/>
        <w:jc w:val="both"/>
      </w:pPr>
      <w:r>
        <w:rPr>
          <w:rStyle w:val="3"/>
          <w:color w:val="000000"/>
        </w:rPr>
        <w:t xml:space="preserve">                   </w:t>
      </w:r>
      <w:r w:rsidRPr="00C834EB">
        <w:rPr>
          <w:rStyle w:val="3"/>
          <w:color w:val="000000"/>
        </w:rPr>
        <w:t xml:space="preserve">(наименование главного </w:t>
      </w:r>
      <w:proofErr w:type="gramStart"/>
      <w:r w:rsidRPr="00C834EB">
        <w:rPr>
          <w:rStyle w:val="3"/>
          <w:color w:val="000000"/>
        </w:rPr>
        <w:t>администратора источников финансирования дефицита местного бюджета</w:t>
      </w:r>
      <w:proofErr w:type="gramEnd"/>
      <w:r w:rsidRPr="00C834EB">
        <w:rPr>
          <w:rStyle w:val="3"/>
          <w:color w:val="000000"/>
        </w:rPr>
        <w:t>)</w:t>
      </w:r>
    </w:p>
    <w:p w:rsidR="00CD5D71" w:rsidRDefault="00483C70" w:rsidP="00CD5D71">
      <w:pPr>
        <w:pStyle w:val="30"/>
        <w:shd w:val="clear" w:color="auto" w:fill="auto"/>
        <w:tabs>
          <w:tab w:val="left" w:leader="underscore" w:pos="8544"/>
        </w:tabs>
        <w:spacing w:line="259" w:lineRule="exact"/>
        <w:ind w:left="6360" w:firstLine="0"/>
        <w:jc w:val="both"/>
      </w:pPr>
      <w:r>
        <w:rPr>
          <w:noProof/>
        </w:rPr>
        <w:pict>
          <v:shape id="_x0000_s1028" type="#_x0000_t202" style="position:absolute;left:0;text-align:left;margin-left:.05pt;margin-top:24.25pt;width:734.15pt;height:202.55pt;z-index:-251654144;mso-wrap-distance-left:5pt;mso-wrap-distance-right:5pt;mso-position-horizontal-relative:margin" filled="f" stroked="f">
            <v:textbox style="mso-next-textbox:#_x0000_s1028" inset="0,0,0,0">
              <w:txbxContent>
                <w:p w:rsidR="00CD5D71" w:rsidRDefault="00CD5D71" w:rsidP="00CD5D71">
                  <w:pPr>
                    <w:pStyle w:val="12"/>
                    <w:shd w:val="clear" w:color="auto" w:fill="auto"/>
                    <w:tabs>
                      <w:tab w:val="left" w:leader="underscore" w:pos="2774"/>
                    </w:tabs>
                    <w:spacing w:line="240" w:lineRule="exact"/>
                    <w:jc w:val="both"/>
                  </w:pPr>
                  <w:r>
                    <w:rPr>
                      <w:rStyle w:val="Exact"/>
                      <w:color w:val="000000"/>
                    </w:rPr>
                    <w:t>Основание:______________________________________________________________________________________________________________</w:t>
                  </w:r>
                </w:p>
                <w:p w:rsidR="00CD5D71" w:rsidRPr="00E72B74" w:rsidRDefault="00CD5D71" w:rsidP="00CD5D71">
                  <w:pPr>
                    <w:pStyle w:val="12"/>
                    <w:shd w:val="clear" w:color="auto" w:fill="auto"/>
                    <w:spacing w:line="240" w:lineRule="exact"/>
                    <w:jc w:val="both"/>
                  </w:pPr>
                  <w:r w:rsidRPr="00E72B74">
                    <w:rPr>
                      <w:rStyle w:val="Exact1"/>
                      <w:color w:val="000000"/>
                    </w:rPr>
                    <w:t>Единица измерения: рубли</w:t>
                  </w:r>
                </w:p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32"/>
                    <w:gridCol w:w="2549"/>
                    <w:gridCol w:w="2126"/>
                    <w:gridCol w:w="2270"/>
                    <w:gridCol w:w="1560"/>
                    <w:gridCol w:w="1555"/>
                    <w:gridCol w:w="1421"/>
                    <w:gridCol w:w="1570"/>
                  </w:tblGrid>
                  <w:tr w:rsidR="00CD5D71">
                    <w:trPr>
                      <w:trHeight w:hRule="exact" w:val="485"/>
                      <w:jc w:val="center"/>
                    </w:trPr>
                    <w:tc>
                      <w:tcPr>
                        <w:tcW w:w="16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46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837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Изменения показателей бюджетных ассигнований</w:t>
                        </w:r>
                      </w:p>
                    </w:tc>
                  </w:tr>
                  <w:tr w:rsidR="00CD5D71">
                    <w:trPr>
                      <w:trHeight w:hRule="exact" w:val="1344"/>
                      <w:jc w:val="center"/>
                    </w:trPr>
                    <w:tc>
                      <w:tcPr>
                        <w:tcW w:w="163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 w:rsidP="00C834EB">
                        <w:pPr>
                          <w:pStyle w:val="20"/>
                          <w:shd w:val="clear" w:color="auto" w:fill="auto"/>
                          <w:spacing w:line="259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главного администрато</w:t>
                        </w:r>
                        <w:r>
                          <w:rPr>
                            <w:rStyle w:val="212pt"/>
                            <w:color w:val="000000"/>
                          </w:rPr>
                          <w:softHyphen/>
                          <w:t>ра источников финан</w:t>
                        </w:r>
                        <w:r>
                          <w:rPr>
                            <w:rStyle w:val="212pt"/>
                            <w:color w:val="000000"/>
                          </w:rPr>
                          <w:softHyphen/>
                          <w:t>сирования дефицита местного бюджета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 w:rsidP="00C834EB">
                        <w:pPr>
                          <w:pStyle w:val="20"/>
                          <w:shd w:val="clear" w:color="auto" w:fill="auto"/>
                          <w:spacing w:line="259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источника финансирования дефицита местного бюджета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54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Сумма</w:t>
                        </w:r>
                      </w:p>
                      <w:p w:rsidR="00CD5D71" w:rsidRDefault="00CD5D71" w:rsidP="00E72B74">
                        <w:pPr>
                          <w:pStyle w:val="20"/>
                          <w:shd w:val="clear" w:color="auto" w:fill="auto"/>
                          <w:spacing w:line="254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на</w:t>
                        </w:r>
                        <w:r>
                          <w:t xml:space="preserve"> </w:t>
                        </w:r>
                        <w:r>
                          <w:rPr>
                            <w:rStyle w:val="212pt"/>
                            <w:color w:val="000000"/>
                          </w:rPr>
                          <w:t>20__ год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Квартал I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280"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Квартал II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180"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Квартал III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240"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Квартал IV</w:t>
                        </w:r>
                      </w:p>
                    </w:tc>
                  </w:tr>
                  <w:tr w:rsidR="00CD5D71">
                    <w:trPr>
                      <w:trHeight w:hRule="exact" w:val="475"/>
                      <w:jc w:val="center"/>
                    </w:trPr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CD5D71">
                    <w:trPr>
                      <w:trHeight w:hRule="exact" w:val="490"/>
                      <w:jc w:val="center"/>
                    </w:trPr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5D71">
                    <w:trPr>
                      <w:trHeight w:hRule="exact" w:val="485"/>
                      <w:jc w:val="center"/>
                    </w:trPr>
                    <w:tc>
                      <w:tcPr>
                        <w:tcW w:w="630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Всего по документу: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D5D71" w:rsidRDefault="00CD5D71" w:rsidP="00CD5D71">
                  <w:pPr>
                    <w:pStyle w:val="12"/>
                    <w:shd w:val="clear" w:color="auto" w:fill="auto"/>
                    <w:tabs>
                      <w:tab w:val="left" w:pos="2386"/>
                    </w:tabs>
                    <w:spacing w:line="254" w:lineRule="exact"/>
                    <w:jc w:val="both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CD5D71">
        <w:rPr>
          <w:rStyle w:val="3"/>
          <w:color w:val="000000"/>
        </w:rPr>
        <w:t>№ ___ от «__» _____________20__г.</w:t>
      </w:r>
    </w:p>
    <w:p w:rsidR="00CD5D71" w:rsidRDefault="00CD5D71" w:rsidP="00CD5D71">
      <w:pPr>
        <w:pStyle w:val="12"/>
        <w:framePr w:w="8395" w:wrap="notBeside" w:vAnchor="text" w:hAnchor="page" w:x="1001" w:y="4375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  <w:rPr>
          <w:rStyle w:val="ab"/>
          <w:color w:val="000000"/>
        </w:rPr>
      </w:pPr>
      <w:r>
        <w:rPr>
          <w:rStyle w:val="ab"/>
          <w:color w:val="000000"/>
        </w:rPr>
        <w:t xml:space="preserve">Дополнительные указания: </w:t>
      </w:r>
    </w:p>
    <w:p w:rsidR="00CD5D71" w:rsidRDefault="00CD5D71" w:rsidP="00CD5D71">
      <w:pPr>
        <w:pStyle w:val="12"/>
        <w:framePr w:w="8395" w:wrap="notBeside" w:vAnchor="text" w:hAnchor="page" w:x="1001" w:y="4375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  <w:rPr>
          <w:rStyle w:val="ab"/>
          <w:color w:val="000000"/>
        </w:rPr>
      </w:pPr>
    </w:p>
    <w:p w:rsidR="00CD5D71" w:rsidRDefault="00CD5D71" w:rsidP="00CD5D71">
      <w:pPr>
        <w:pStyle w:val="12"/>
        <w:framePr w:w="8395" w:wrap="notBeside" w:vAnchor="text" w:hAnchor="page" w:x="1001" w:y="4375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</w:pPr>
      <w:r>
        <w:rPr>
          <w:rStyle w:val="ab"/>
          <w:color w:val="000000"/>
        </w:rPr>
        <w:t>Руководитель</w:t>
      </w:r>
      <w:r>
        <w:rPr>
          <w:rStyle w:val="ab"/>
          <w:color w:val="000000"/>
        </w:rPr>
        <w:tab/>
      </w:r>
    </w:p>
    <w:tbl>
      <w:tblPr>
        <w:tblW w:w="8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2"/>
        <w:gridCol w:w="2242"/>
        <w:gridCol w:w="3682"/>
      </w:tblGrid>
      <w:tr w:rsidR="00CD5D71" w:rsidTr="0071398B">
        <w:trPr>
          <w:trHeight w:hRule="exact" w:val="50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Pr="00C834EB" w:rsidRDefault="00CD5D71" w:rsidP="0071398B">
            <w:pPr>
              <w:pStyle w:val="20"/>
              <w:framePr w:w="8395" w:wrap="notBeside" w:vAnchor="text" w:hAnchor="page" w:x="1001" w:y="4375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C834EB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395" w:wrap="notBeside" w:vAnchor="text" w:hAnchor="page" w:x="1001" w:y="4375"/>
              <w:shd w:val="clear" w:color="auto" w:fill="auto"/>
              <w:spacing w:line="240" w:lineRule="exact"/>
              <w:ind w:left="980" w:firstLine="0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395" w:wrap="notBeside" w:vAnchor="text" w:hAnchor="page" w:x="1001" w:y="437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  <w:tr w:rsidR="00CD5D71" w:rsidTr="0071398B">
        <w:trPr>
          <w:trHeight w:hRule="exact" w:val="293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8395" w:wrap="notBeside" w:vAnchor="text" w:hAnchor="page" w:x="1001" w:y="4375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395" w:wrap="notBeside" w:vAnchor="text" w:hAnchor="page" w:x="1001" w:y="437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 xml:space="preserve">            (подпись)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395" w:wrap="notBeside" w:vAnchor="text" w:hAnchor="page" w:x="1001" w:y="4375"/>
              <w:shd w:val="clear" w:color="auto" w:fill="auto"/>
              <w:spacing w:line="240" w:lineRule="exact"/>
              <w:ind w:left="360" w:firstLine="0"/>
            </w:pPr>
            <w:r>
              <w:rPr>
                <w:rStyle w:val="212pt"/>
                <w:color w:val="000000"/>
              </w:rPr>
              <w:t xml:space="preserve">    (расшифровка подписи)</w:t>
            </w:r>
          </w:p>
        </w:tc>
      </w:tr>
    </w:tbl>
    <w:p w:rsidR="00CD5D71" w:rsidRDefault="00CD5D71" w:rsidP="00CD5D71">
      <w:pPr>
        <w:framePr w:w="8395" w:wrap="notBeside" w:vAnchor="text" w:hAnchor="page" w:x="1001" w:y="4375"/>
        <w:rPr>
          <w:sz w:val="2"/>
          <w:szCs w:val="2"/>
        </w:rPr>
      </w:pPr>
    </w:p>
    <w:p w:rsidR="00CD5D71" w:rsidRDefault="00CD5D71" w:rsidP="00CD5D71">
      <w:pPr>
        <w:pStyle w:val="30"/>
        <w:shd w:val="clear" w:color="auto" w:fill="auto"/>
        <w:spacing w:line="245" w:lineRule="exact"/>
        <w:ind w:left="9160" w:firstLine="0"/>
        <w:rPr>
          <w:rStyle w:val="3"/>
          <w:color w:val="000000"/>
        </w:rPr>
      </w:pPr>
    </w:p>
    <w:p w:rsidR="00CD5D71" w:rsidRDefault="00CD5D71" w:rsidP="00CD5D71">
      <w:pPr>
        <w:pStyle w:val="30"/>
        <w:shd w:val="clear" w:color="auto" w:fill="auto"/>
        <w:spacing w:line="245" w:lineRule="exact"/>
        <w:ind w:left="9160" w:firstLine="0"/>
      </w:pPr>
      <w:r>
        <w:rPr>
          <w:rStyle w:val="3"/>
          <w:color w:val="000000"/>
        </w:rPr>
        <w:t>ПРИЛОЖЕНИЕ 11</w:t>
      </w:r>
    </w:p>
    <w:p w:rsidR="00DE1BA9" w:rsidRDefault="00DE1BA9" w:rsidP="00DE1BA9">
      <w:pPr>
        <w:pStyle w:val="30"/>
        <w:shd w:val="clear" w:color="auto" w:fill="auto"/>
        <w:spacing w:after="480"/>
        <w:ind w:left="9160" w:firstLine="0"/>
        <w:jc w:val="both"/>
      </w:pPr>
      <w:r>
        <w:rPr>
          <w:rStyle w:val="3"/>
          <w:color w:val="000000"/>
        </w:rPr>
        <w:t>к Порядку составления и ведения сводной бюджетной росписи бюджета муниципал</w:t>
      </w:r>
      <w:r w:rsidR="00470F32">
        <w:rPr>
          <w:rStyle w:val="3"/>
          <w:color w:val="000000"/>
        </w:rPr>
        <w:t>ьного образования Куйбышевский</w:t>
      </w:r>
      <w:r>
        <w:rPr>
          <w:rStyle w:val="3"/>
          <w:color w:val="000000"/>
        </w:rPr>
        <w:t xml:space="preserve"> сельсовет Рубцовского района Алтайского края и бюджетных росписей главных распорядителей (распорядителей) средств местного бюджета (главных администраторов источ</w:t>
      </w:r>
      <w:r>
        <w:rPr>
          <w:rStyle w:val="3"/>
          <w:color w:val="000000"/>
        </w:rPr>
        <w:softHyphen/>
        <w:t>ников финансирования дефицита местного бюджета)</w:t>
      </w:r>
    </w:p>
    <w:p w:rsidR="00CD5D71" w:rsidRDefault="00CD5D71" w:rsidP="00CD5D71">
      <w:pPr>
        <w:pStyle w:val="30"/>
        <w:shd w:val="clear" w:color="auto" w:fill="auto"/>
        <w:spacing w:line="245" w:lineRule="exact"/>
        <w:ind w:right="140" w:firstLine="0"/>
        <w:jc w:val="center"/>
      </w:pPr>
      <w:r>
        <w:rPr>
          <w:rStyle w:val="3"/>
          <w:color w:val="000000"/>
        </w:rPr>
        <w:t>Уведомление</w:t>
      </w:r>
    </w:p>
    <w:p w:rsidR="00CD5D71" w:rsidRDefault="00CD5D71" w:rsidP="00CD5D71">
      <w:pPr>
        <w:pStyle w:val="30"/>
        <w:shd w:val="clear" w:color="auto" w:fill="auto"/>
        <w:spacing w:line="245" w:lineRule="exact"/>
        <w:ind w:right="140" w:firstLine="0"/>
        <w:jc w:val="center"/>
      </w:pPr>
      <w:r>
        <w:rPr>
          <w:rStyle w:val="3"/>
          <w:color w:val="000000"/>
        </w:rPr>
        <w:t>об изменении бюджетных ассигнований по расходам местного бюджета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8461"/>
        </w:tabs>
        <w:spacing w:line="245" w:lineRule="exact"/>
        <w:ind w:left="6340" w:firstLine="0"/>
        <w:jc w:val="both"/>
      </w:pPr>
      <w:r>
        <w:rPr>
          <w:rStyle w:val="3"/>
          <w:color w:val="000000"/>
        </w:rPr>
        <w:t>№</w:t>
      </w:r>
      <w:r>
        <w:rPr>
          <w:rStyle w:val="3"/>
          <w:color w:val="000000"/>
        </w:rPr>
        <w:tab/>
      </w:r>
    </w:p>
    <w:p w:rsidR="00CD5D71" w:rsidRDefault="00CD5D71" w:rsidP="00CD5D71">
      <w:pPr>
        <w:pStyle w:val="30"/>
        <w:shd w:val="clear" w:color="auto" w:fill="auto"/>
        <w:tabs>
          <w:tab w:val="left" w:pos="6698"/>
          <w:tab w:val="left" w:pos="8461"/>
        </w:tabs>
        <w:spacing w:after="244" w:line="245" w:lineRule="exact"/>
        <w:ind w:left="5820" w:firstLine="0"/>
        <w:jc w:val="both"/>
      </w:pPr>
      <w:r>
        <w:rPr>
          <w:rStyle w:val="3"/>
          <w:color w:val="000000"/>
        </w:rPr>
        <w:t>от «</w:t>
      </w:r>
      <w:r>
        <w:rPr>
          <w:rStyle w:val="3"/>
          <w:color w:val="000000"/>
        </w:rPr>
        <w:tab/>
        <w:t>»</w:t>
      </w:r>
      <w:r>
        <w:rPr>
          <w:rStyle w:val="3"/>
          <w:color w:val="000000"/>
        </w:rPr>
        <w:tab/>
      </w:r>
      <w:smartTag w:uri="urn:schemas-microsoft-com:office:smarttags" w:element="metricconverter">
        <w:smartTagPr>
          <w:attr w:name="ProductID" w:val="20 г"/>
        </w:smartTagPr>
        <w:r>
          <w:rPr>
            <w:rStyle w:val="3"/>
            <w:color w:val="000000"/>
          </w:rPr>
          <w:t>20 г</w:t>
        </w:r>
      </w:smartTag>
      <w:r>
        <w:rPr>
          <w:rStyle w:val="3"/>
          <w:color w:val="000000"/>
        </w:rPr>
        <w:t>.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firstLine="0"/>
        <w:rPr>
          <w:rStyle w:val="3"/>
          <w:color w:val="000000"/>
          <w:u w:val="single"/>
        </w:rPr>
      </w:pPr>
      <w:r>
        <w:rPr>
          <w:rStyle w:val="3"/>
          <w:color w:val="000000"/>
        </w:rPr>
        <w:t xml:space="preserve">Наименование органа, организующего исполнение бюджета </w:t>
      </w:r>
      <w:r w:rsidRPr="00B63418">
        <w:rPr>
          <w:rStyle w:val="3"/>
          <w:color w:val="000000"/>
          <w:u w:val="single"/>
        </w:rPr>
        <w:t>__________</w:t>
      </w:r>
      <w:r>
        <w:rPr>
          <w:rStyle w:val="3"/>
          <w:color w:val="000000"/>
          <w:u w:val="single"/>
        </w:rPr>
        <w:t xml:space="preserve">                                                  ________               </w:t>
      </w:r>
      <w:r w:rsidRPr="00B63418">
        <w:rPr>
          <w:rStyle w:val="3"/>
          <w:color w:val="000000"/>
          <w:u w:val="single"/>
        </w:rPr>
        <w:t>_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firstLine="0"/>
        <w:rPr>
          <w:rStyle w:val="3"/>
          <w:color w:val="000000"/>
          <w:u w:val="single"/>
        </w:rPr>
      </w:pPr>
    </w:p>
    <w:p w:rsidR="00CD5D71" w:rsidRPr="00B63418" w:rsidRDefault="00CD5D71" w:rsidP="00CD5D71">
      <w:pPr>
        <w:pStyle w:val="30"/>
        <w:shd w:val="clear" w:color="auto" w:fill="auto"/>
        <w:spacing w:line="240" w:lineRule="exact"/>
        <w:ind w:firstLine="0"/>
        <w:rPr>
          <w:rStyle w:val="3"/>
          <w:color w:val="000000"/>
        </w:rPr>
      </w:pPr>
      <w:r w:rsidRPr="00B63418">
        <w:rPr>
          <w:rStyle w:val="3"/>
          <w:color w:val="000000"/>
        </w:rPr>
        <w:t xml:space="preserve">Кому: </w:t>
      </w:r>
      <w:r w:rsidRPr="00B63418">
        <w:rPr>
          <w:u w:val="single"/>
        </w:rPr>
        <w:t>_______________________________________________________________________________________</w:t>
      </w:r>
      <w:r>
        <w:rPr>
          <w:u w:val="single"/>
        </w:rPr>
        <w:t>________</w:t>
      </w:r>
      <w:r w:rsidRPr="00B63418">
        <w:rPr>
          <w:u w:val="single"/>
        </w:rPr>
        <w:t>___</w:t>
      </w:r>
      <w:r w:rsidRPr="00B63418">
        <w:rPr>
          <w:rStyle w:val="3"/>
          <w:color w:val="000000"/>
          <w:u w:val="single"/>
        </w:rPr>
        <w:t xml:space="preserve">    </w:t>
      </w:r>
      <w:r w:rsidRPr="00B63418">
        <w:rPr>
          <w:rStyle w:val="3"/>
          <w:color w:val="00000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left="2220" w:firstLine="0"/>
      </w:pPr>
      <w:r>
        <w:rPr>
          <w:rStyle w:val="3"/>
          <w:color w:val="000000"/>
        </w:rPr>
        <w:t>(наименование главного распорядителя (распорядителя) средств местного бюджета)</w:t>
      </w:r>
    </w:p>
    <w:p w:rsidR="00CD5D71" w:rsidRPr="00B63418" w:rsidRDefault="00CD5D71" w:rsidP="00CD5D71">
      <w:pPr>
        <w:pStyle w:val="12"/>
        <w:framePr w:w="14683" w:wrap="notBeside" w:vAnchor="text" w:hAnchor="text" w:xAlign="center" w:y="1"/>
        <w:shd w:val="clear" w:color="auto" w:fill="auto"/>
        <w:tabs>
          <w:tab w:val="left" w:leader="underscore" w:pos="2774"/>
        </w:tabs>
        <w:spacing w:line="240" w:lineRule="exact"/>
        <w:jc w:val="both"/>
        <w:rPr>
          <w:u w:val="single"/>
        </w:rPr>
      </w:pPr>
      <w:r>
        <w:rPr>
          <w:rStyle w:val="ab"/>
          <w:color w:val="000000"/>
        </w:rPr>
        <w:t>Основание:_</w:t>
      </w:r>
      <w:r w:rsidRPr="00B63418">
        <w:rPr>
          <w:rStyle w:val="ab"/>
          <w:color w:val="000000"/>
        </w:rPr>
        <w:t>___________________________________________________________________________________</w:t>
      </w:r>
      <w:r>
        <w:rPr>
          <w:rStyle w:val="ab"/>
          <w:color w:val="000000"/>
        </w:rPr>
        <w:t>______</w:t>
      </w:r>
      <w:r w:rsidRPr="00B63418">
        <w:rPr>
          <w:rStyle w:val="ab"/>
          <w:color w:val="000000"/>
        </w:rPr>
        <w:t>__</w:t>
      </w:r>
      <w:r w:rsidRPr="00B63418">
        <w:rPr>
          <w:rStyle w:val="ab"/>
          <w:color w:val="000000"/>
        </w:rPr>
        <w:tab/>
      </w:r>
    </w:p>
    <w:p w:rsidR="00CD5D71" w:rsidRPr="00E72B74" w:rsidRDefault="00CD5D71" w:rsidP="00CD5D71">
      <w:pPr>
        <w:pStyle w:val="12"/>
        <w:framePr w:w="14683" w:wrap="notBeside" w:vAnchor="text" w:hAnchor="text" w:xAlign="center" w:y="1"/>
        <w:shd w:val="clear" w:color="auto" w:fill="auto"/>
        <w:spacing w:line="240" w:lineRule="exact"/>
        <w:jc w:val="both"/>
      </w:pPr>
      <w:r w:rsidRPr="00E72B74">
        <w:rPr>
          <w:rStyle w:val="ac"/>
          <w:color w:val="000000"/>
        </w:rPr>
        <w:t>Единица измерения: рубли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1"/>
        <w:gridCol w:w="850"/>
        <w:gridCol w:w="854"/>
        <w:gridCol w:w="2266"/>
        <w:gridCol w:w="710"/>
        <w:gridCol w:w="1982"/>
        <w:gridCol w:w="1560"/>
        <w:gridCol w:w="1560"/>
        <w:gridCol w:w="1560"/>
        <w:gridCol w:w="1570"/>
      </w:tblGrid>
      <w:tr w:rsidR="00CD5D71" w:rsidTr="0071398B">
        <w:trPr>
          <w:trHeight w:hRule="exact" w:val="47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Наименование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Код бюджетной классификации</w:t>
            </w:r>
          </w:p>
        </w:tc>
        <w:tc>
          <w:tcPr>
            <w:tcW w:w="82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Изменения показателей бюджетных ассигнований</w:t>
            </w:r>
          </w:p>
        </w:tc>
      </w:tr>
      <w:tr w:rsidR="00CD5D71" w:rsidTr="0071398B">
        <w:trPr>
          <w:trHeight w:hRule="exact" w:val="132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КВСР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КФСР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КЦСР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КВР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Сумма</w:t>
            </w:r>
          </w:p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rPr>
                <w:rStyle w:val="212pt"/>
                <w:color w:val="000000"/>
              </w:rPr>
              <w:t xml:space="preserve">       на</w:t>
            </w:r>
            <w:r>
              <w:t xml:space="preserve"> </w:t>
            </w:r>
            <w:r>
              <w:rPr>
                <w:rStyle w:val="212pt"/>
                <w:color w:val="000000"/>
              </w:rPr>
              <w:t>20__год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"/>
                <w:color w:val="000000"/>
              </w:rPr>
              <w:t>Квартал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"/>
                <w:color w:val="000000"/>
              </w:rPr>
              <w:t>Квартал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  <w:color w:val="000000"/>
              </w:rPr>
              <w:t>Квартал III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"/>
                <w:color w:val="000000"/>
              </w:rPr>
              <w:t>Квартал IV</w:t>
            </w:r>
          </w:p>
        </w:tc>
      </w:tr>
      <w:tr w:rsidR="00CD5D71" w:rsidTr="0071398B">
        <w:trPr>
          <w:trHeight w:hRule="exact" w:val="46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4</w:t>
            </w:r>
          </w:p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"/>
                <w:color w:val="00000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10</w:t>
            </w:r>
          </w:p>
        </w:tc>
      </w:tr>
      <w:tr w:rsidR="00CD5D71" w:rsidTr="0071398B">
        <w:trPr>
          <w:trHeight w:hRule="exact" w:val="46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5D71" w:rsidTr="0071398B">
        <w:trPr>
          <w:trHeight w:hRule="exact" w:val="470"/>
          <w:jc w:val="center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5D71" w:rsidRDefault="00CD5D71" w:rsidP="0071398B">
            <w:pPr>
              <w:pStyle w:val="20"/>
              <w:framePr w:w="1468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color w:val="000000"/>
              </w:rPr>
              <w:t>Всего по документу: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71" w:rsidRDefault="00CD5D71" w:rsidP="0071398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5D71" w:rsidRDefault="00CD5D71" w:rsidP="00CD5D71">
      <w:pPr>
        <w:framePr w:w="14683" w:wrap="notBeside" w:vAnchor="text" w:hAnchor="text" w:xAlign="center" w:y="1"/>
        <w:rPr>
          <w:sz w:val="2"/>
          <w:szCs w:val="2"/>
        </w:rPr>
      </w:pPr>
    </w:p>
    <w:p w:rsidR="00CD5D71" w:rsidRDefault="00CD5D71" w:rsidP="00CD5D71">
      <w:pPr>
        <w:pStyle w:val="12"/>
        <w:framePr w:w="8395" w:wrap="notBeside" w:vAnchor="text" w:hAnchor="page" w:x="1071" w:y="3941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  <w:rPr>
          <w:rStyle w:val="ab"/>
          <w:color w:val="000000"/>
        </w:rPr>
      </w:pPr>
      <w:r>
        <w:rPr>
          <w:rStyle w:val="ab"/>
          <w:color w:val="000000"/>
        </w:rPr>
        <w:t xml:space="preserve">Дополнительные указания: </w:t>
      </w:r>
    </w:p>
    <w:p w:rsidR="00CD5D71" w:rsidRDefault="00CD5D71" w:rsidP="00CD5D71">
      <w:pPr>
        <w:pStyle w:val="12"/>
        <w:framePr w:w="8395" w:wrap="notBeside" w:vAnchor="text" w:hAnchor="page" w:x="1071" w:y="3941"/>
        <w:shd w:val="clear" w:color="auto" w:fill="auto"/>
        <w:tabs>
          <w:tab w:val="left" w:pos="2486"/>
          <w:tab w:val="left" w:leader="underscore" w:pos="2789"/>
        </w:tabs>
        <w:spacing w:line="259" w:lineRule="exact"/>
        <w:jc w:val="both"/>
      </w:pPr>
      <w:r>
        <w:rPr>
          <w:rStyle w:val="ab"/>
          <w:color w:val="000000"/>
        </w:rPr>
        <w:t>Руководитель</w:t>
      </w:r>
      <w:r>
        <w:rPr>
          <w:rStyle w:val="ab"/>
          <w:color w:val="000000"/>
        </w:rPr>
        <w:tab/>
      </w:r>
    </w:p>
    <w:tbl>
      <w:tblPr>
        <w:tblW w:w="8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2"/>
        <w:gridCol w:w="2242"/>
        <w:gridCol w:w="3682"/>
      </w:tblGrid>
      <w:tr w:rsidR="00CD5D71" w:rsidTr="0071398B">
        <w:trPr>
          <w:trHeight w:hRule="exact" w:val="50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Pr="00425D16" w:rsidRDefault="00CD5D71" w:rsidP="0071398B">
            <w:pPr>
              <w:pStyle w:val="20"/>
              <w:framePr w:w="8395" w:wrap="notBeside" w:vAnchor="text" w:hAnchor="page" w:x="1071" w:y="3941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25D16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395" w:wrap="notBeside" w:vAnchor="text" w:hAnchor="page" w:x="1071" w:y="3941"/>
              <w:shd w:val="clear" w:color="auto" w:fill="auto"/>
              <w:spacing w:line="240" w:lineRule="exact"/>
              <w:ind w:left="980" w:firstLine="0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395" w:wrap="notBeside" w:vAnchor="text" w:hAnchor="page" w:x="1071" w:y="394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  <w:tr w:rsidR="00CD5D71" w:rsidTr="0071398B">
        <w:trPr>
          <w:trHeight w:hRule="exact" w:val="293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8395" w:wrap="notBeside" w:vAnchor="text" w:hAnchor="page" w:x="1071" w:y="394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395" w:wrap="notBeside" w:vAnchor="text" w:hAnchor="page" w:x="1071" w:y="394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 xml:space="preserve">             (подпись)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Default="00CD5D71" w:rsidP="0071398B">
            <w:pPr>
              <w:pStyle w:val="20"/>
              <w:framePr w:w="8395" w:wrap="notBeside" w:vAnchor="text" w:hAnchor="page" w:x="1071" w:y="3941"/>
              <w:shd w:val="clear" w:color="auto" w:fill="auto"/>
              <w:spacing w:line="240" w:lineRule="exact"/>
              <w:ind w:left="360" w:firstLine="0"/>
            </w:pPr>
            <w:r>
              <w:rPr>
                <w:rStyle w:val="212pt"/>
                <w:color w:val="000000"/>
              </w:rPr>
              <w:t xml:space="preserve">     (расшифровка подписи)</w:t>
            </w:r>
          </w:p>
        </w:tc>
      </w:tr>
    </w:tbl>
    <w:p w:rsidR="00CD5D71" w:rsidRDefault="00CD5D71" w:rsidP="00CD5D71">
      <w:pPr>
        <w:framePr w:w="8395" w:wrap="notBeside" w:vAnchor="text" w:hAnchor="page" w:x="1071" w:y="3941"/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CD5D71" w:rsidRDefault="00CD5D71" w:rsidP="00CD5D71">
      <w:pPr>
        <w:pStyle w:val="30"/>
        <w:shd w:val="clear" w:color="auto" w:fill="auto"/>
        <w:spacing w:line="230" w:lineRule="exact"/>
        <w:ind w:left="9100" w:firstLine="0"/>
      </w:pPr>
      <w:r>
        <w:rPr>
          <w:rStyle w:val="3"/>
          <w:color w:val="000000"/>
        </w:rPr>
        <w:lastRenderedPageBreak/>
        <w:t>ПРИЛОЖЕНИЕ 12</w:t>
      </w:r>
    </w:p>
    <w:p w:rsidR="00DE1BA9" w:rsidRDefault="00DE1BA9" w:rsidP="00DE1BA9">
      <w:pPr>
        <w:pStyle w:val="30"/>
        <w:shd w:val="clear" w:color="auto" w:fill="auto"/>
        <w:spacing w:after="480"/>
        <w:ind w:left="9160" w:firstLine="0"/>
        <w:jc w:val="both"/>
      </w:pPr>
      <w:r>
        <w:rPr>
          <w:rStyle w:val="3"/>
          <w:color w:val="000000"/>
        </w:rPr>
        <w:t>к Порядку составления и ведения сводной бюджетной росписи бюджета муниципал</w:t>
      </w:r>
      <w:r w:rsidR="00470F32">
        <w:rPr>
          <w:rStyle w:val="3"/>
          <w:color w:val="000000"/>
        </w:rPr>
        <w:t>ьного образования Куйбышевский</w:t>
      </w:r>
      <w:r>
        <w:rPr>
          <w:rStyle w:val="3"/>
          <w:color w:val="000000"/>
        </w:rPr>
        <w:t xml:space="preserve"> сельсовет Рубцовского района Алтайского края и бюджетных росписей главных распорядителей (распорядителей) средств местного бюджета (главных администраторов источ</w:t>
      </w:r>
      <w:r>
        <w:rPr>
          <w:rStyle w:val="3"/>
          <w:color w:val="000000"/>
        </w:rPr>
        <w:softHyphen/>
        <w:t>ников финансирования дефицита местного бюджета)</w:t>
      </w:r>
    </w:p>
    <w:p w:rsidR="00CD5D71" w:rsidRDefault="00CD5D71" w:rsidP="00CD5D71">
      <w:pPr>
        <w:pStyle w:val="30"/>
        <w:shd w:val="clear" w:color="auto" w:fill="auto"/>
        <w:spacing w:line="240" w:lineRule="exact"/>
        <w:ind w:right="80" w:firstLine="0"/>
        <w:jc w:val="center"/>
      </w:pPr>
      <w:r>
        <w:rPr>
          <w:rStyle w:val="3"/>
          <w:color w:val="000000"/>
        </w:rPr>
        <w:t>Уведомление</w:t>
      </w:r>
    </w:p>
    <w:p w:rsidR="00CD5D71" w:rsidRDefault="00CD5D71" w:rsidP="00CD5D71">
      <w:pPr>
        <w:pStyle w:val="30"/>
        <w:shd w:val="clear" w:color="auto" w:fill="auto"/>
        <w:spacing w:line="245" w:lineRule="exact"/>
        <w:ind w:right="80" w:firstLine="0"/>
        <w:jc w:val="center"/>
      </w:pPr>
      <w:r>
        <w:rPr>
          <w:rStyle w:val="3"/>
          <w:color w:val="000000"/>
        </w:rPr>
        <w:t>об изменении бюджетных ассигнований по источникам финансирования дефицита местного бюджета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8508"/>
        </w:tabs>
        <w:spacing w:line="245" w:lineRule="exact"/>
        <w:ind w:left="6300" w:firstLine="0"/>
        <w:jc w:val="both"/>
      </w:pPr>
      <w:r>
        <w:rPr>
          <w:rStyle w:val="3"/>
          <w:color w:val="000000"/>
        </w:rPr>
        <w:t>№</w:t>
      </w:r>
      <w:r>
        <w:rPr>
          <w:rStyle w:val="3"/>
          <w:color w:val="000000"/>
        </w:rPr>
        <w:tab/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6658"/>
          <w:tab w:val="left" w:leader="underscore" w:pos="8281"/>
          <w:tab w:val="left" w:leader="underscore" w:pos="8818"/>
        </w:tabs>
        <w:spacing w:after="184" w:line="245" w:lineRule="exact"/>
        <w:ind w:left="5780" w:firstLine="0"/>
        <w:jc w:val="both"/>
      </w:pPr>
      <w:r>
        <w:rPr>
          <w:rStyle w:val="3"/>
          <w:color w:val="000000"/>
        </w:rPr>
        <w:t>от «</w:t>
      </w:r>
      <w:r>
        <w:rPr>
          <w:rStyle w:val="3"/>
          <w:color w:val="000000"/>
        </w:rPr>
        <w:tab/>
        <w:t>»</w:t>
      </w:r>
      <w:r>
        <w:rPr>
          <w:rStyle w:val="3"/>
          <w:color w:val="000000"/>
        </w:rPr>
        <w:tab/>
        <w:t>20</w:t>
      </w:r>
      <w:r>
        <w:rPr>
          <w:rStyle w:val="3"/>
          <w:color w:val="000000"/>
        </w:rPr>
        <w:tab/>
        <w:t>г.</w:t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12682"/>
        </w:tabs>
        <w:spacing w:after="413" w:line="240" w:lineRule="exact"/>
        <w:ind w:firstLine="0"/>
        <w:jc w:val="both"/>
        <w:rPr>
          <w:rStyle w:val="3"/>
          <w:color w:val="000000"/>
        </w:rPr>
      </w:pPr>
      <w:r>
        <w:rPr>
          <w:rStyle w:val="3"/>
          <w:color w:val="000000"/>
        </w:rPr>
        <w:t>Наименование органа, организующего исполнение бюджета</w:t>
      </w:r>
      <w:r>
        <w:rPr>
          <w:rStyle w:val="3"/>
          <w:color w:val="000000"/>
        </w:rPr>
        <w:tab/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12125"/>
        </w:tabs>
        <w:spacing w:line="259" w:lineRule="exact"/>
        <w:ind w:firstLine="0"/>
        <w:jc w:val="both"/>
        <w:rPr>
          <w:rStyle w:val="3"/>
          <w:color w:val="000000"/>
        </w:rPr>
      </w:pPr>
      <w:r>
        <w:rPr>
          <w:rStyle w:val="3"/>
          <w:color w:val="000000"/>
        </w:rPr>
        <w:t>Кому:</w:t>
      </w:r>
      <w:r>
        <w:rPr>
          <w:rStyle w:val="3"/>
          <w:color w:val="000000"/>
        </w:rPr>
        <w:tab/>
      </w:r>
    </w:p>
    <w:p w:rsidR="00CD5D71" w:rsidRDefault="00CD5D71" w:rsidP="00CD5D71">
      <w:pPr>
        <w:pStyle w:val="30"/>
        <w:shd w:val="clear" w:color="auto" w:fill="auto"/>
        <w:tabs>
          <w:tab w:val="left" w:leader="underscore" w:pos="12125"/>
        </w:tabs>
        <w:spacing w:line="259" w:lineRule="exact"/>
        <w:ind w:firstLine="0"/>
        <w:jc w:val="both"/>
        <w:rPr>
          <w:sz w:val="2"/>
          <w:szCs w:val="2"/>
        </w:rPr>
      </w:pPr>
      <w:r>
        <w:rPr>
          <w:rStyle w:val="3"/>
          <w:color w:val="000000"/>
        </w:rPr>
        <w:t xml:space="preserve">          (наименование главного </w:t>
      </w:r>
      <w:proofErr w:type="gramStart"/>
      <w:r>
        <w:rPr>
          <w:rStyle w:val="3"/>
          <w:color w:val="000000"/>
        </w:rPr>
        <w:t>администратора источников финансирования дефицита местного бюджета</w:t>
      </w:r>
      <w:proofErr w:type="gramEnd"/>
      <w:r>
        <w:rPr>
          <w:rStyle w:val="3"/>
          <w:color w:val="000000"/>
        </w:rPr>
        <w:t>)</w:t>
      </w:r>
      <w:r w:rsidR="00483C70" w:rsidRPr="00483C70">
        <w:rPr>
          <w:noProof/>
        </w:rPr>
        <w:pict>
          <v:shape id="_x0000_s1029" type="#_x0000_t202" style="position:absolute;left:0;text-align:left;margin-left:-1.1pt;margin-top:16.35pt;width:734.15pt;height:191.95pt;z-index:-251653120;mso-wrap-distance-left:5pt;mso-wrap-distance-right:5pt;mso-wrap-distance-bottom:24.25pt;mso-position-horizontal-relative:margin;mso-position-vertical-relative:text" filled="f" stroked="f">
            <v:textbox style="mso-next-textbox:#_x0000_s1029" inset="0,0,0,0">
              <w:txbxContent>
                <w:p w:rsidR="00CD5D71" w:rsidRDefault="00CD5D71" w:rsidP="00CD5D71">
                  <w:pPr>
                    <w:pStyle w:val="12"/>
                    <w:shd w:val="clear" w:color="auto" w:fill="auto"/>
                    <w:spacing w:line="240" w:lineRule="exact"/>
                    <w:rPr>
                      <w:rStyle w:val="Exact1"/>
                      <w:color w:val="000000"/>
                    </w:rPr>
                  </w:pPr>
                  <w:r>
                    <w:rPr>
                      <w:rStyle w:val="ab"/>
                      <w:color w:val="000000"/>
                    </w:rPr>
                    <w:t>Основание:</w:t>
                  </w:r>
                </w:p>
                <w:p w:rsidR="00CD5D71" w:rsidRPr="002246CF" w:rsidRDefault="00CD5D71" w:rsidP="00CD5D71">
                  <w:pPr>
                    <w:pStyle w:val="12"/>
                    <w:shd w:val="clear" w:color="auto" w:fill="auto"/>
                    <w:spacing w:line="240" w:lineRule="exact"/>
                  </w:pPr>
                  <w:r w:rsidRPr="002246CF">
                    <w:rPr>
                      <w:rStyle w:val="Exact1"/>
                      <w:color w:val="000000"/>
                    </w:rPr>
                    <w:t>Единица измерения: рубли</w:t>
                  </w:r>
                </w:p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71"/>
                    <w:gridCol w:w="2554"/>
                    <w:gridCol w:w="2266"/>
                    <w:gridCol w:w="1704"/>
                    <w:gridCol w:w="1416"/>
                    <w:gridCol w:w="1560"/>
                    <w:gridCol w:w="1699"/>
                    <w:gridCol w:w="1714"/>
                  </w:tblGrid>
                  <w:tr w:rsidR="00CD5D71">
                    <w:trPr>
                      <w:trHeight w:hRule="exact" w:val="461"/>
                      <w:jc w:val="center"/>
                    </w:trPr>
                    <w:tc>
                      <w:tcPr>
                        <w:tcW w:w="17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482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809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Изменения показателей бюджетных ассигнований</w:t>
                        </w:r>
                      </w:p>
                    </w:tc>
                  </w:tr>
                  <w:tr w:rsidR="00CD5D71">
                    <w:trPr>
                      <w:trHeight w:hRule="exact" w:val="1387"/>
                      <w:jc w:val="center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 w:rsidP="00425D16">
                        <w:pPr>
                          <w:pStyle w:val="20"/>
                          <w:shd w:val="clear" w:color="auto" w:fill="auto"/>
                          <w:spacing w:line="235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главного администра</w:t>
                        </w:r>
                        <w:r>
                          <w:rPr>
                            <w:rStyle w:val="212pt"/>
                            <w:color w:val="000000"/>
                          </w:rPr>
                          <w:softHyphen/>
                          <w:t>тора источников финансирования дефицита местного бюджета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 w:rsidP="00425D16">
                        <w:pPr>
                          <w:pStyle w:val="20"/>
                          <w:shd w:val="clear" w:color="auto" w:fill="auto"/>
                          <w:spacing w:line="235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источника финансирования дефицита местного бюджета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Сумма</w:t>
                        </w:r>
                      </w:p>
                      <w:p w:rsidR="00CD5D71" w:rsidRDefault="00CD5D71" w:rsidP="00425D16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 xml:space="preserve">  на</w:t>
                        </w:r>
                        <w:r>
                          <w:t xml:space="preserve"> </w:t>
                        </w:r>
                        <w:r>
                          <w:rPr>
                            <w:rStyle w:val="212pt"/>
                            <w:color w:val="000000"/>
                          </w:rPr>
                          <w:t>20</w:t>
                        </w:r>
                        <w:r>
                          <w:rPr>
                            <w:rStyle w:val="212pt"/>
                            <w:color w:val="000000"/>
                          </w:rPr>
                          <w:tab/>
                          <w:t>__ год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220"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Квартал I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260"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Квартал II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280"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Квартал III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left="280"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Квартал IV</w:t>
                        </w:r>
                      </w:p>
                    </w:tc>
                  </w:tr>
                  <w:tr w:rsidR="00CD5D71">
                    <w:trPr>
                      <w:trHeight w:hRule="exact" w:val="446"/>
                      <w:jc w:val="center"/>
                    </w:trPr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2pt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CD5D71">
                    <w:trPr>
                      <w:trHeight w:hRule="exact" w:val="451"/>
                      <w:jc w:val="center"/>
                    </w:trPr>
                    <w:tc>
                      <w:tcPr>
                        <w:tcW w:w="177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5D71">
                    <w:trPr>
                      <w:trHeight w:hRule="exact" w:val="456"/>
                      <w:jc w:val="center"/>
                    </w:trPr>
                    <w:tc>
                      <w:tcPr>
                        <w:tcW w:w="659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CD5D71" w:rsidRDefault="00CD5D71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12pt"/>
                            <w:color w:val="000000"/>
                          </w:rPr>
                          <w:t>Всего по документу: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D5D71" w:rsidRDefault="00CD5D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D5D71" w:rsidRDefault="00CD5D71" w:rsidP="00CD5D7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rPr>
          <w:sz w:val="2"/>
          <w:szCs w:val="2"/>
        </w:rPr>
      </w:pPr>
    </w:p>
    <w:p w:rsidR="00CD5D71" w:rsidRDefault="00CD5D71" w:rsidP="00CD5D71">
      <w:pPr>
        <w:pStyle w:val="12"/>
        <w:framePr w:w="8333" w:wrap="notBeside" w:vAnchor="text" w:hAnchor="page" w:x="931" w:y="4041"/>
        <w:shd w:val="clear" w:color="auto" w:fill="auto"/>
        <w:tabs>
          <w:tab w:val="left" w:pos="2491"/>
          <w:tab w:val="left" w:leader="underscore" w:pos="2789"/>
        </w:tabs>
        <w:spacing w:line="250" w:lineRule="exact"/>
        <w:jc w:val="both"/>
        <w:rPr>
          <w:rStyle w:val="ab"/>
          <w:color w:val="000000"/>
        </w:rPr>
      </w:pPr>
      <w:r>
        <w:rPr>
          <w:rStyle w:val="ab"/>
          <w:color w:val="000000"/>
        </w:rPr>
        <w:t xml:space="preserve">Дополнительные указания: </w:t>
      </w:r>
    </w:p>
    <w:p w:rsidR="00CD5D71" w:rsidRPr="00425D16" w:rsidRDefault="00CD5D71" w:rsidP="00CD5D71">
      <w:pPr>
        <w:pStyle w:val="12"/>
        <w:framePr w:w="8333" w:wrap="notBeside" w:vAnchor="text" w:hAnchor="page" w:x="931" w:y="4041"/>
        <w:shd w:val="clear" w:color="auto" w:fill="auto"/>
        <w:tabs>
          <w:tab w:val="left" w:pos="2491"/>
          <w:tab w:val="left" w:leader="underscore" w:pos="2789"/>
        </w:tabs>
        <w:spacing w:line="250" w:lineRule="exact"/>
        <w:jc w:val="both"/>
      </w:pPr>
      <w:r w:rsidRPr="00425D16">
        <w:rPr>
          <w:rStyle w:val="ab"/>
          <w:color w:val="000000"/>
        </w:rPr>
        <w:t>Руководитель</w:t>
      </w:r>
      <w:r w:rsidRPr="00425D16">
        <w:rPr>
          <w:rStyle w:val="ab"/>
          <w:color w:val="000000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30"/>
        <w:gridCol w:w="2275"/>
        <w:gridCol w:w="3427"/>
      </w:tblGrid>
      <w:tr w:rsidR="00CD5D71" w:rsidTr="0071398B">
        <w:trPr>
          <w:trHeight w:hRule="exact" w:val="499"/>
        </w:trPr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5D71" w:rsidRPr="00425D16" w:rsidRDefault="00CD5D71" w:rsidP="0071398B">
            <w:pPr>
              <w:pStyle w:val="20"/>
              <w:framePr w:w="8333" w:wrap="notBeside" w:vAnchor="text" w:hAnchor="page" w:x="931" w:y="4041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25D16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333" w:wrap="notBeside" w:vAnchor="text" w:hAnchor="page" w:x="931" w:y="404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333" w:wrap="notBeside" w:vAnchor="text" w:hAnchor="page" w:x="931" w:y="404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  <w:tr w:rsidR="00CD5D71" w:rsidTr="0071398B">
        <w:trPr>
          <w:trHeight w:hRule="exact" w:val="278"/>
        </w:trPr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framePr w:w="8333" w:wrap="notBeside" w:vAnchor="text" w:hAnchor="page" w:x="931" w:y="404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333" w:wrap="notBeside" w:vAnchor="text" w:hAnchor="page" w:x="931" w:y="404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(подпись)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5D71" w:rsidRDefault="00CD5D71" w:rsidP="0071398B">
            <w:pPr>
              <w:pStyle w:val="20"/>
              <w:framePr w:w="8333" w:wrap="notBeside" w:vAnchor="text" w:hAnchor="page" w:x="931" w:y="404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(расшифровка подписи)</w:t>
            </w:r>
          </w:p>
        </w:tc>
      </w:tr>
    </w:tbl>
    <w:p w:rsidR="00CD5D71" w:rsidRDefault="00CD5D71" w:rsidP="00CD5D71">
      <w:pPr>
        <w:framePr w:w="8333" w:wrap="notBeside" w:vAnchor="text" w:hAnchor="page" w:x="931" w:y="4041"/>
        <w:rPr>
          <w:sz w:val="2"/>
          <w:szCs w:val="2"/>
        </w:rPr>
      </w:pPr>
    </w:p>
    <w:p w:rsidR="00DB07A2" w:rsidRDefault="009D7682" w:rsidP="00A83143">
      <w:pPr>
        <w:pStyle w:val="a5"/>
        <w:spacing w:after="0"/>
        <w:ind w:left="0" w:right="4392" w:firstLine="708"/>
        <w:jc w:val="both"/>
      </w:pPr>
    </w:p>
    <w:sectPr w:rsidR="00DB07A2" w:rsidSect="00CD5D71">
      <w:pgSz w:w="16838" w:h="11906" w:orient="landscape"/>
      <w:pgMar w:top="851" w:right="113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82" w:rsidRDefault="009D7682" w:rsidP="00A83143">
      <w:r>
        <w:separator/>
      </w:r>
    </w:p>
  </w:endnote>
  <w:endnote w:type="continuationSeparator" w:id="0">
    <w:p w:rsidR="009D7682" w:rsidRDefault="009D7682" w:rsidP="00A8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A1" w:rsidRDefault="009D768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A1" w:rsidRPr="007C146D" w:rsidRDefault="009D7682" w:rsidP="007C146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82" w:rsidRDefault="009D7682" w:rsidP="00A83143">
      <w:r>
        <w:separator/>
      </w:r>
    </w:p>
  </w:footnote>
  <w:footnote w:type="continuationSeparator" w:id="0">
    <w:p w:rsidR="009D7682" w:rsidRDefault="009D7682" w:rsidP="00A83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A1" w:rsidRDefault="00483C70">
    <w:pPr>
      <w:rPr>
        <w:sz w:val="2"/>
        <w:szCs w:val="2"/>
      </w:rPr>
    </w:pPr>
    <w:r w:rsidRPr="00483C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779.45pt;margin-top:34.8pt;width:9.6pt;height:7.2pt;z-index:-251658240;mso-wrap-style:none;mso-wrap-distance-left:5pt;mso-wrap-distance-right:5pt;mso-position-horizontal-relative:page;mso-position-vertical-relative:page" filled="f" stroked="f">
          <v:textbox style="mso-next-textbox:#_x0000_s11265;mso-fit-shape-to-text:t" inset="0,0,0,0">
            <w:txbxContent>
              <w:p w:rsidR="00AA5FA1" w:rsidRDefault="00483C70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211ED">
                  <w:instrText xml:space="preserve"> PAGE \* MERGEFORMAT </w:instrText>
                </w:r>
                <w:r>
                  <w:fldChar w:fldCharType="separate"/>
                </w:r>
                <w:r w:rsidR="001F7425" w:rsidRPr="001F7425">
                  <w:rPr>
                    <w:rStyle w:val="aa"/>
                    <w:noProof/>
                    <w:color w:val="00000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A1" w:rsidRDefault="00483C70">
    <w:pPr>
      <w:rPr>
        <w:sz w:val="2"/>
        <w:szCs w:val="2"/>
      </w:rPr>
    </w:pPr>
    <w:r w:rsidRPr="00483C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6" type="#_x0000_t202" style="position:absolute;margin-left:779.8pt;margin-top:30.1pt;width:9.6pt;height:7.2pt;z-index:-251655168;mso-wrap-style:none;mso-wrap-distance-left:5pt;mso-wrap-distance-right:5pt;mso-position-horizontal-relative:page;mso-position-vertical-relative:page" filled="f" stroked="f">
          <v:textbox style="mso-next-textbox:#_x0000_s11266;mso-fit-shape-to-text:t" inset="0,0,0,0">
            <w:txbxContent>
              <w:p w:rsidR="00AA5FA1" w:rsidRDefault="00483C70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211ED">
                  <w:instrText xml:space="preserve"> PAGE \* MERGEFORMAT </w:instrText>
                </w:r>
                <w:r>
                  <w:fldChar w:fldCharType="separate"/>
                </w:r>
                <w:r w:rsidR="001F7425" w:rsidRPr="001F7425">
                  <w:rPr>
                    <w:rStyle w:val="aa"/>
                    <w:noProof/>
                    <w:color w:val="00000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E12636"/>
    <w:rsid w:val="0000647F"/>
    <w:rsid w:val="000412D5"/>
    <w:rsid w:val="00043D62"/>
    <w:rsid w:val="000838B3"/>
    <w:rsid w:val="00092575"/>
    <w:rsid w:val="000C43BD"/>
    <w:rsid w:val="000D45D6"/>
    <w:rsid w:val="00110575"/>
    <w:rsid w:val="001154AF"/>
    <w:rsid w:val="0016120F"/>
    <w:rsid w:val="00195A8D"/>
    <w:rsid w:val="001D24FA"/>
    <w:rsid w:val="001F7425"/>
    <w:rsid w:val="00221CF6"/>
    <w:rsid w:val="00234346"/>
    <w:rsid w:val="002F66C4"/>
    <w:rsid w:val="00403104"/>
    <w:rsid w:val="004362FA"/>
    <w:rsid w:val="00470F32"/>
    <w:rsid w:val="00483C70"/>
    <w:rsid w:val="0049240F"/>
    <w:rsid w:val="004A4726"/>
    <w:rsid w:val="004D5417"/>
    <w:rsid w:val="0051028F"/>
    <w:rsid w:val="005D0AAE"/>
    <w:rsid w:val="006017C0"/>
    <w:rsid w:val="0063059D"/>
    <w:rsid w:val="00640D0A"/>
    <w:rsid w:val="006C58C5"/>
    <w:rsid w:val="006E0EFB"/>
    <w:rsid w:val="00711B4B"/>
    <w:rsid w:val="007375A0"/>
    <w:rsid w:val="00754458"/>
    <w:rsid w:val="00761C59"/>
    <w:rsid w:val="008C4CE9"/>
    <w:rsid w:val="009D5A48"/>
    <w:rsid w:val="009D7682"/>
    <w:rsid w:val="00A60E2F"/>
    <w:rsid w:val="00A83143"/>
    <w:rsid w:val="00AC4CD4"/>
    <w:rsid w:val="00AD54C9"/>
    <w:rsid w:val="00B13821"/>
    <w:rsid w:val="00B811F7"/>
    <w:rsid w:val="00B97C50"/>
    <w:rsid w:val="00BE51A7"/>
    <w:rsid w:val="00BF55D6"/>
    <w:rsid w:val="00C365AC"/>
    <w:rsid w:val="00C53F9B"/>
    <w:rsid w:val="00C60663"/>
    <w:rsid w:val="00C72802"/>
    <w:rsid w:val="00C82D2D"/>
    <w:rsid w:val="00CD5D71"/>
    <w:rsid w:val="00CE2CBC"/>
    <w:rsid w:val="00CF02D5"/>
    <w:rsid w:val="00D3028E"/>
    <w:rsid w:val="00D51EF8"/>
    <w:rsid w:val="00D77E8A"/>
    <w:rsid w:val="00D95402"/>
    <w:rsid w:val="00DA06B1"/>
    <w:rsid w:val="00DE1BA9"/>
    <w:rsid w:val="00E12636"/>
    <w:rsid w:val="00E43BF2"/>
    <w:rsid w:val="00E641E4"/>
    <w:rsid w:val="00EE2674"/>
    <w:rsid w:val="00EE437C"/>
    <w:rsid w:val="00F20275"/>
    <w:rsid w:val="00F211ED"/>
    <w:rsid w:val="00F23657"/>
    <w:rsid w:val="00FA6464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52"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6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4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8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FF74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F7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74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rsid w:val="00FF746F"/>
    <w:pPr>
      <w:spacing w:before="100" w:beforeAutospacing="1" w:after="100" w:afterAutospacing="1"/>
    </w:pPr>
  </w:style>
  <w:style w:type="paragraph" w:customStyle="1" w:styleId="ConsPlusCell">
    <w:name w:val="ConsPlusCell"/>
    <w:rsid w:val="00C60663"/>
    <w:pPr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rsid w:val="00CD5D71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CD5D7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CD5D71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CD5D71"/>
    <w:rPr>
      <w:rFonts w:ascii="Times New Roman" w:hAnsi="Times New Roman" w:cs="Times New Roman"/>
      <w:shd w:val="clear" w:color="auto" w:fill="FFFFFF"/>
    </w:rPr>
  </w:style>
  <w:style w:type="character" w:customStyle="1" w:styleId="a9">
    <w:name w:val="Колонтитул_"/>
    <w:basedOn w:val="a0"/>
    <w:link w:val="11"/>
    <w:uiPriority w:val="99"/>
    <w:locked/>
    <w:rsid w:val="00CD5D71"/>
    <w:rPr>
      <w:rFonts w:ascii="Times New Roman" w:hAnsi="Times New Roman" w:cs="Times New Roman"/>
      <w:shd w:val="clear" w:color="auto" w:fill="FFFFFF"/>
    </w:rPr>
  </w:style>
  <w:style w:type="character" w:customStyle="1" w:styleId="aa">
    <w:name w:val="Колонтитул"/>
    <w:basedOn w:val="a9"/>
    <w:uiPriority w:val="99"/>
    <w:rsid w:val="00CD5D71"/>
  </w:style>
  <w:style w:type="character" w:customStyle="1" w:styleId="9pt">
    <w:name w:val="Колонтитул + 9 pt"/>
    <w:basedOn w:val="a9"/>
    <w:uiPriority w:val="99"/>
    <w:rsid w:val="00CD5D71"/>
    <w:rPr>
      <w:sz w:val="18"/>
      <w:szCs w:val="18"/>
    </w:rPr>
  </w:style>
  <w:style w:type="character" w:customStyle="1" w:styleId="ab">
    <w:name w:val="Подпись к таблице_"/>
    <w:basedOn w:val="a0"/>
    <w:link w:val="12"/>
    <w:uiPriority w:val="99"/>
    <w:locked/>
    <w:rsid w:val="00CD5D71"/>
    <w:rPr>
      <w:rFonts w:ascii="Times New Roman" w:hAnsi="Times New Roman" w:cs="Times New Roman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CD5D71"/>
    <w:rPr>
      <w:u w:val="single"/>
    </w:rPr>
  </w:style>
  <w:style w:type="character" w:customStyle="1" w:styleId="212pt">
    <w:name w:val="Основной текст (2) + 12 pt"/>
    <w:basedOn w:val="2"/>
    <w:uiPriority w:val="99"/>
    <w:rsid w:val="00CD5D71"/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CD5D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CD5D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таблице Exact"/>
    <w:basedOn w:val="a0"/>
    <w:uiPriority w:val="99"/>
    <w:rsid w:val="00CD5D71"/>
    <w:rPr>
      <w:rFonts w:ascii="Times New Roman" w:hAnsi="Times New Roman" w:cs="Times New Roman"/>
      <w:u w:val="none"/>
    </w:rPr>
  </w:style>
  <w:style w:type="character" w:customStyle="1" w:styleId="Exact1">
    <w:name w:val="Подпись к таблице Exact1"/>
    <w:basedOn w:val="ab"/>
    <w:uiPriority w:val="99"/>
    <w:rsid w:val="00CD5D71"/>
    <w:rPr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CD5D7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Подпись к таблице (3)_"/>
    <w:basedOn w:val="a0"/>
    <w:link w:val="310"/>
    <w:uiPriority w:val="99"/>
    <w:locked/>
    <w:rsid w:val="00CD5D7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2">
    <w:name w:val="Подпись к таблице (3)"/>
    <w:basedOn w:val="31"/>
    <w:uiPriority w:val="99"/>
    <w:rsid w:val="00CD5D71"/>
    <w:rPr>
      <w:u w:val="single"/>
    </w:rPr>
  </w:style>
  <w:style w:type="character" w:customStyle="1" w:styleId="210">
    <w:name w:val="Основной текст (2) + 10"/>
    <w:aliases w:val="5 pt"/>
    <w:basedOn w:val="2"/>
    <w:uiPriority w:val="99"/>
    <w:rsid w:val="00CD5D71"/>
    <w:rPr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CD5D71"/>
    <w:pPr>
      <w:widowControl w:val="0"/>
      <w:shd w:val="clear" w:color="auto" w:fill="FFFFFF"/>
      <w:spacing w:line="331" w:lineRule="exact"/>
      <w:ind w:hanging="1280"/>
    </w:pPr>
    <w:rPr>
      <w:rFonts w:eastAsiaTheme="minorHAns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CD5D71"/>
    <w:pPr>
      <w:widowControl w:val="0"/>
      <w:shd w:val="clear" w:color="auto" w:fill="FFFFFF"/>
      <w:spacing w:line="274" w:lineRule="exact"/>
      <w:ind w:hanging="2120"/>
    </w:pPr>
    <w:rPr>
      <w:rFonts w:eastAsiaTheme="minorHAnsi"/>
      <w:sz w:val="22"/>
      <w:szCs w:val="22"/>
      <w:lang w:eastAsia="en-US"/>
    </w:rPr>
  </w:style>
  <w:style w:type="paragraph" w:customStyle="1" w:styleId="11">
    <w:name w:val="Колонтитул1"/>
    <w:basedOn w:val="a"/>
    <w:link w:val="a9"/>
    <w:uiPriority w:val="99"/>
    <w:rsid w:val="00CD5D71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12">
    <w:name w:val="Подпись к таблице1"/>
    <w:basedOn w:val="a"/>
    <w:link w:val="ab"/>
    <w:uiPriority w:val="99"/>
    <w:rsid w:val="00CD5D71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D5D71"/>
    <w:pPr>
      <w:widowControl w:val="0"/>
      <w:shd w:val="clear" w:color="auto" w:fill="FFFFFF"/>
      <w:spacing w:before="60" w:after="60" w:line="240" w:lineRule="atLeast"/>
      <w:jc w:val="both"/>
    </w:pPr>
    <w:rPr>
      <w:rFonts w:eastAsiaTheme="minorHAnsi"/>
      <w:sz w:val="18"/>
      <w:szCs w:val="18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CD5D71"/>
    <w:pPr>
      <w:widowControl w:val="0"/>
      <w:shd w:val="clear" w:color="auto" w:fill="FFFFFF"/>
      <w:spacing w:before="60" w:line="240" w:lineRule="atLeast"/>
      <w:jc w:val="right"/>
    </w:pPr>
    <w:rPr>
      <w:rFonts w:eastAsiaTheme="minorHAnsi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CD5D71"/>
    <w:pPr>
      <w:widowControl w:val="0"/>
      <w:shd w:val="clear" w:color="auto" w:fill="FFFFFF"/>
      <w:spacing w:before="180" w:line="245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310">
    <w:name w:val="Подпись к таблице (3)1"/>
    <w:basedOn w:val="a"/>
    <w:link w:val="31"/>
    <w:uiPriority w:val="99"/>
    <w:rsid w:val="00CD5D71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1"/>
      <w:szCs w:val="21"/>
      <w:lang w:eastAsia="en-US"/>
    </w:rPr>
  </w:style>
  <w:style w:type="paragraph" w:styleId="ad">
    <w:name w:val="header"/>
    <w:basedOn w:val="a"/>
    <w:link w:val="ae"/>
    <w:uiPriority w:val="99"/>
    <w:semiHidden/>
    <w:rsid w:val="00CD5D71"/>
    <w:pPr>
      <w:widowControl w:val="0"/>
      <w:tabs>
        <w:tab w:val="center" w:pos="4677"/>
        <w:tab w:val="right" w:pos="9355"/>
      </w:tabs>
    </w:pPr>
    <w:rPr>
      <w:rFonts w:ascii="Tahoma" w:hAnsi="Tahoma" w:cs="Tahoma"/>
      <w:color w:val="00000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D5D71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CD5D71"/>
    <w:pPr>
      <w:widowControl w:val="0"/>
      <w:tabs>
        <w:tab w:val="center" w:pos="4677"/>
        <w:tab w:val="right" w:pos="9355"/>
      </w:tabs>
    </w:pPr>
    <w:rPr>
      <w:rFonts w:ascii="Tahoma" w:hAnsi="Tahoma" w:cs="Tahoma"/>
      <w:color w:val="000000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D5D71"/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4513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2021-08-25T05:29:00Z</cp:lastPrinted>
  <dcterms:created xsi:type="dcterms:W3CDTF">2019-03-01T02:13:00Z</dcterms:created>
  <dcterms:modified xsi:type="dcterms:W3CDTF">2021-08-26T04:57:00Z</dcterms:modified>
</cp:coreProperties>
</file>